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F" w:rsidRDefault="00E2420F" w:rsidP="00E2420F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810793" cy="9113520"/>
            <wp:effectExtent l="19050" t="0" r="0" b="0"/>
            <wp:docPr id="1" name="Рисунок 1" descr="D:\Все положения\01 октября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положения\01 октября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48" cy="911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0D" w:rsidRPr="00B4514A" w:rsidRDefault="00A57573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lastRenderedPageBreak/>
        <w:t>избежать неоправданных расходов, сохранить положение на рынке товаров, работ, услуг или получить иную коммерческую выгоду: научно – техническая, технологическая, производственная, финансово – экономическая или иная информация  (в том числе составляющая секреты производства (</w:t>
      </w:r>
      <w:proofErr w:type="spellStart"/>
      <w:r w:rsidRPr="00B4514A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Pr="00B451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514A">
        <w:rPr>
          <w:rFonts w:ascii="Times New Roman" w:hAnsi="Times New Roman" w:cs="Times New Roman"/>
          <w:sz w:val="24"/>
          <w:szCs w:val="24"/>
        </w:rPr>
        <w:t>хау</w:t>
      </w:r>
      <w:proofErr w:type="spellEnd"/>
      <w:r w:rsidRPr="00B4514A">
        <w:rPr>
          <w:rFonts w:ascii="Times New Roman" w:hAnsi="Times New Roman" w:cs="Times New Roman"/>
          <w:sz w:val="24"/>
          <w:szCs w:val="24"/>
        </w:rPr>
        <w:t>)), которая имеет действительную или потенциальную коммерческую ценность в силу неизвестности её третьим лицам, к которой нет свободного доступа на законном основании и в отношении которой обладателем такой информации введён режим коммерческой тайны. Информация может быть отнесена к коммерческой тайне</w:t>
      </w:r>
      <w:r w:rsidR="008B6E0D" w:rsidRPr="00B4514A">
        <w:rPr>
          <w:rFonts w:ascii="Times New Roman" w:hAnsi="Times New Roman" w:cs="Times New Roman"/>
          <w:sz w:val="24"/>
          <w:szCs w:val="24"/>
        </w:rPr>
        <w:t xml:space="preserve"> в том случае, если она получена, разработана в процессе осуществления трудовых правоотношений, либо в результате </w:t>
      </w:r>
      <w:proofErr w:type="spellStart"/>
      <w:proofErr w:type="gramStart"/>
      <w:r w:rsidR="008B6E0D" w:rsidRPr="00B4514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8B6E0D" w:rsidRPr="00B4514A">
        <w:rPr>
          <w:rFonts w:ascii="Times New Roman" w:hAnsi="Times New Roman" w:cs="Times New Roman"/>
          <w:sz w:val="24"/>
          <w:szCs w:val="24"/>
        </w:rPr>
        <w:t xml:space="preserve"> – правовых</w:t>
      </w:r>
      <w:proofErr w:type="gramEnd"/>
      <w:r w:rsidR="008B6E0D" w:rsidRPr="00B4514A">
        <w:rPr>
          <w:rFonts w:ascii="Times New Roman" w:hAnsi="Times New Roman" w:cs="Times New Roman"/>
          <w:sz w:val="24"/>
          <w:szCs w:val="24"/>
        </w:rPr>
        <w:t xml:space="preserve"> отношений, влекущая или могущая повлечь получения прибыли обладателем такой информации.</w:t>
      </w:r>
    </w:p>
    <w:p w:rsidR="00A57573" w:rsidRPr="00B4514A" w:rsidRDefault="008B6E0D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i/>
          <w:sz w:val="24"/>
          <w:szCs w:val="24"/>
        </w:rPr>
        <w:t>Врачебная тайна</w:t>
      </w:r>
      <w:r w:rsidRPr="00B4514A">
        <w:rPr>
          <w:rFonts w:ascii="Times New Roman" w:hAnsi="Times New Roman" w:cs="Times New Roman"/>
          <w:sz w:val="24"/>
          <w:szCs w:val="24"/>
        </w:rPr>
        <w:t xml:space="preserve"> –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лечении.</w:t>
      </w:r>
    </w:p>
    <w:p w:rsidR="007C0296" w:rsidRPr="00B4514A" w:rsidRDefault="008B6E0D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i/>
          <w:sz w:val="24"/>
          <w:szCs w:val="24"/>
        </w:rPr>
        <w:t>Персональные данные сотрудника, воспитанника</w:t>
      </w:r>
      <w:r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="001350E0" w:rsidRPr="00B4514A">
        <w:rPr>
          <w:rFonts w:ascii="Times New Roman" w:hAnsi="Times New Roman" w:cs="Times New Roman"/>
          <w:sz w:val="24"/>
          <w:szCs w:val="24"/>
        </w:rPr>
        <w:t>–</w:t>
      </w:r>
      <w:r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="001350E0" w:rsidRPr="00B4514A">
        <w:rPr>
          <w:rFonts w:ascii="Times New Roman" w:hAnsi="Times New Roman" w:cs="Times New Roman"/>
          <w:sz w:val="24"/>
          <w:szCs w:val="24"/>
        </w:rPr>
        <w:t xml:space="preserve">любая </w:t>
      </w:r>
      <w:proofErr w:type="gramStart"/>
      <w:r w:rsidR="001350E0" w:rsidRPr="00B4514A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1350E0" w:rsidRPr="00B4514A">
        <w:rPr>
          <w:rFonts w:ascii="Times New Roman" w:hAnsi="Times New Roman" w:cs="Times New Roman"/>
          <w:sz w:val="24"/>
          <w:szCs w:val="24"/>
        </w:rPr>
        <w:t xml:space="preserve"> относящаяся к сотруднику, воспитаннику как к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</w:t>
      </w:r>
      <w:r w:rsidR="007C0296" w:rsidRPr="00B4514A">
        <w:rPr>
          <w:rFonts w:ascii="Times New Roman" w:hAnsi="Times New Roman" w:cs="Times New Roman"/>
          <w:sz w:val="24"/>
          <w:szCs w:val="24"/>
        </w:rPr>
        <w:t>, другая информация, сведения о фактах, событиях и обстоятельствах жизни сотрудника, воспитанника, позволяющие идентифицировать его личность.</w:t>
      </w:r>
    </w:p>
    <w:p w:rsidR="008B6E0D" w:rsidRPr="00B4514A" w:rsidRDefault="007C0296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i/>
          <w:sz w:val="24"/>
          <w:szCs w:val="24"/>
        </w:rPr>
        <w:t>Доступ к конфиденциальной информации</w:t>
      </w:r>
      <w:r w:rsidRPr="00B4514A">
        <w:rPr>
          <w:rFonts w:ascii="Times New Roman" w:hAnsi="Times New Roman" w:cs="Times New Roman"/>
          <w:sz w:val="24"/>
          <w:szCs w:val="24"/>
        </w:rPr>
        <w:t xml:space="preserve"> -  ознакомление определённых лиц с информацией, составляющей тайну, с согласия её обладателя или на ином законном основании при условии сохранения конфиденциальности этой информации.</w:t>
      </w:r>
    </w:p>
    <w:p w:rsidR="007C0296" w:rsidRPr="00B4514A" w:rsidRDefault="007C0296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i/>
          <w:sz w:val="24"/>
          <w:szCs w:val="24"/>
        </w:rPr>
        <w:t>Передача конфиденциальной информации</w:t>
      </w:r>
      <w:r w:rsidRPr="00B4514A">
        <w:rPr>
          <w:rFonts w:ascii="Times New Roman" w:hAnsi="Times New Roman" w:cs="Times New Roman"/>
          <w:sz w:val="24"/>
          <w:szCs w:val="24"/>
        </w:rPr>
        <w:t xml:space="preserve"> – передача информации составляющей тайну и зафиксированной на материальном носителе, её обладателем контрагенту на основании договора в объёме и на условиях, которые предусмотрены договором, включая условие о принятии контрагентом установленных договором мер по охране её конфиденциальности.</w:t>
      </w:r>
    </w:p>
    <w:p w:rsidR="0074670E" w:rsidRPr="00B4514A" w:rsidRDefault="00627207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i/>
          <w:sz w:val="24"/>
          <w:szCs w:val="24"/>
        </w:rPr>
        <w:t>Предоставление информации, составляющей тайну</w:t>
      </w:r>
      <w:r w:rsidRPr="00B4514A">
        <w:rPr>
          <w:rFonts w:ascii="Times New Roman" w:hAnsi="Times New Roman" w:cs="Times New Roman"/>
          <w:sz w:val="24"/>
          <w:szCs w:val="24"/>
        </w:rPr>
        <w:t xml:space="preserve"> -  передача информации, составляющей тайну и зафиксированной на материальном носителе, её обладателем органам государственной власти, иным государственным органам, органам местного самоуправления в целях выполнения их функций.</w:t>
      </w:r>
    </w:p>
    <w:p w:rsidR="007C0296" w:rsidRPr="00B4514A" w:rsidRDefault="0074670E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i/>
          <w:sz w:val="24"/>
          <w:szCs w:val="24"/>
        </w:rPr>
        <w:t>Разглашение конфиденциальной информации</w:t>
      </w:r>
      <w:r w:rsidRPr="00B4514A">
        <w:rPr>
          <w:rFonts w:ascii="Times New Roman" w:hAnsi="Times New Roman" w:cs="Times New Roman"/>
          <w:sz w:val="24"/>
          <w:szCs w:val="24"/>
        </w:rPr>
        <w:t xml:space="preserve"> - </w:t>
      </w:r>
      <w:r w:rsidR="00627207"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Pr="00B4514A">
        <w:rPr>
          <w:rFonts w:ascii="Times New Roman" w:hAnsi="Times New Roman" w:cs="Times New Roman"/>
          <w:sz w:val="24"/>
          <w:szCs w:val="24"/>
        </w:rPr>
        <w:t xml:space="preserve">действия или бездействия, в результате которых информация, составляющая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информации, либо вопреки трудовому или </w:t>
      </w:r>
      <w:proofErr w:type="spellStart"/>
      <w:proofErr w:type="gramStart"/>
      <w:r w:rsidRPr="00B4514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4514A">
        <w:rPr>
          <w:rFonts w:ascii="Times New Roman" w:hAnsi="Times New Roman" w:cs="Times New Roman"/>
          <w:sz w:val="24"/>
          <w:szCs w:val="24"/>
        </w:rPr>
        <w:t xml:space="preserve"> – правовому</w:t>
      </w:r>
      <w:proofErr w:type="gramEnd"/>
      <w:r w:rsidRPr="00B4514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4670E" w:rsidRPr="00B4514A" w:rsidRDefault="0074670E" w:rsidP="0074670E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4670E" w:rsidRPr="00B4514A" w:rsidRDefault="0074670E" w:rsidP="0074670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C0296" w:rsidRPr="00B4514A" w:rsidRDefault="007C0296" w:rsidP="007C0296">
      <w:pPr>
        <w:pStyle w:val="a4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A57573" w:rsidRPr="00B4514A" w:rsidRDefault="00A57573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="0074670E" w:rsidRPr="00B4514A">
        <w:rPr>
          <w:rFonts w:ascii="Times New Roman" w:hAnsi="Times New Roman" w:cs="Times New Roman"/>
          <w:sz w:val="24"/>
          <w:szCs w:val="24"/>
        </w:rPr>
        <w:t>2.1</w:t>
      </w:r>
      <w:r w:rsidR="0002091C" w:rsidRPr="00B4514A">
        <w:rPr>
          <w:rFonts w:ascii="Times New Roman" w:hAnsi="Times New Roman" w:cs="Times New Roman"/>
          <w:sz w:val="24"/>
          <w:szCs w:val="24"/>
        </w:rPr>
        <w:t>.</w:t>
      </w:r>
      <w:r w:rsidR="0074670E"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="0002091C" w:rsidRPr="00B4514A">
        <w:rPr>
          <w:rFonts w:ascii="Times New Roman" w:hAnsi="Times New Roman" w:cs="Times New Roman"/>
          <w:sz w:val="24"/>
          <w:szCs w:val="24"/>
        </w:rPr>
        <w:t xml:space="preserve">Руководитель Государственного </w:t>
      </w:r>
      <w:r w:rsidR="00B4514A" w:rsidRPr="00B4514A">
        <w:rPr>
          <w:rFonts w:ascii="Times New Roman" w:hAnsi="Times New Roman" w:cs="Times New Roman"/>
          <w:sz w:val="24"/>
          <w:szCs w:val="24"/>
        </w:rPr>
        <w:t>казенного</w:t>
      </w:r>
      <w:r w:rsidR="0002091C" w:rsidRPr="00B4514A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детского сада № 2</w:t>
      </w:r>
      <w:r w:rsidR="00B4514A" w:rsidRPr="00B4514A">
        <w:rPr>
          <w:rFonts w:ascii="Times New Roman" w:hAnsi="Times New Roman" w:cs="Times New Roman"/>
          <w:sz w:val="24"/>
          <w:szCs w:val="24"/>
        </w:rPr>
        <w:t>6</w:t>
      </w:r>
      <w:r w:rsidR="0002091C" w:rsidRPr="00B4514A">
        <w:rPr>
          <w:rFonts w:ascii="Times New Roman" w:hAnsi="Times New Roman" w:cs="Times New Roman"/>
          <w:sz w:val="24"/>
          <w:szCs w:val="24"/>
        </w:rPr>
        <w:t xml:space="preserve"> «</w:t>
      </w:r>
      <w:r w:rsidR="00B4514A" w:rsidRPr="00B4514A">
        <w:rPr>
          <w:rFonts w:ascii="Times New Roman" w:hAnsi="Times New Roman" w:cs="Times New Roman"/>
          <w:sz w:val="24"/>
          <w:szCs w:val="24"/>
        </w:rPr>
        <w:t>Красная шапочка</w:t>
      </w:r>
      <w:r w:rsidR="0002091C" w:rsidRPr="00B4514A">
        <w:rPr>
          <w:rFonts w:ascii="Times New Roman" w:hAnsi="Times New Roman" w:cs="Times New Roman"/>
          <w:sz w:val="24"/>
          <w:szCs w:val="24"/>
        </w:rPr>
        <w:t>» (далее - Учреждение) осуществляет общее управление обеспечением режима безопасности сведений, содержащих конфиденциальную информацию.</w:t>
      </w:r>
    </w:p>
    <w:p w:rsidR="0002091C" w:rsidRPr="00B4514A" w:rsidRDefault="0002091C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2.2. Лица, допущенные к конфиденциальной информации, должны быть ознакомлены с настоящим Положением под роспись.</w:t>
      </w:r>
    </w:p>
    <w:p w:rsidR="0002091C" w:rsidRPr="00B4514A" w:rsidRDefault="0002091C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lastRenderedPageBreak/>
        <w:t>2.3.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истечению 75 лет срока хранения, если иное не предусмотрено законодательством РФ.</w:t>
      </w:r>
    </w:p>
    <w:p w:rsidR="0002091C" w:rsidRPr="00B4514A" w:rsidRDefault="0002091C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2.4. Настоящее Положение утверждается и вводится в действие приказом заведующего Учреждением и является обязательным для исполнения всеми сотрудниками Учреждения, имеющими доступ к конфиденциальной информации Учреждения.</w:t>
      </w:r>
    </w:p>
    <w:p w:rsidR="0002091C" w:rsidRPr="00B4514A" w:rsidRDefault="00072799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2.5. Работники Учреждения должны быть ознакомлены под роспись с документами Учреждения, устанавливающими порядок обработки персональных данных работников, а так же об их правах и обязанностях в этой области.</w:t>
      </w:r>
    </w:p>
    <w:p w:rsidR="00072799" w:rsidRPr="00B4514A" w:rsidRDefault="00072799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2.6. В установленном законом порядке субъект персональных данных даёт письменное согласие на обработку своих персональных данных.</w:t>
      </w:r>
    </w:p>
    <w:p w:rsidR="00072799" w:rsidRPr="00B4514A" w:rsidRDefault="00072799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2.7. В целях защиты персональных данных работник, воспитанник (его законный представитель) имеет право:</w:t>
      </w:r>
    </w:p>
    <w:p w:rsidR="00072799" w:rsidRPr="00B4514A" w:rsidRDefault="00072799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требовать исключения или исправления неверных или неполных персональных данных;  </w:t>
      </w:r>
    </w:p>
    <w:p w:rsidR="00256BA9" w:rsidRPr="00B4514A" w:rsidRDefault="00256BA9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на свободный доступ к своим персональным данным, включая право на получение копий любой записи, содержащей персональные данные;</w:t>
      </w:r>
    </w:p>
    <w:p w:rsidR="00256BA9" w:rsidRPr="00B4514A" w:rsidRDefault="00256BA9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определять своих представителей для защиты своих персональных данных;</w:t>
      </w:r>
    </w:p>
    <w:p w:rsidR="00E75FB4" w:rsidRPr="00B4514A" w:rsidRDefault="00E75FB4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на сохранение и защиту своей личной и семейной тайны;</w:t>
      </w:r>
    </w:p>
    <w:p w:rsidR="000C4231" w:rsidRPr="00B4514A" w:rsidRDefault="000C4231" w:rsidP="002E3C18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право обжаловать действия дошкольного образовательного учреждения, в случае нарушения законодательства о персональных данных.</w:t>
      </w:r>
    </w:p>
    <w:p w:rsidR="000C4231" w:rsidRPr="00B4514A" w:rsidRDefault="000C4231" w:rsidP="000C423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Работник, воспитанник (его законный представитель) обязан:</w:t>
      </w:r>
    </w:p>
    <w:p w:rsidR="00072799" w:rsidRPr="00B4514A" w:rsidRDefault="000C4231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 предоставлять дошкольному образовательному учреждению комплекс достоверных, документированных персональных данных;</w:t>
      </w:r>
      <w:r w:rsidR="00256BA9" w:rsidRPr="00B45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25" w:rsidRPr="00B4514A" w:rsidRDefault="00783625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своевременно сообщать об изменении своих персональных данных (ставить образовательное учреждение в известность об изменении фамилии, имени, отчества, даты рождения, смены паспорта, что получает отражение в информационной базе данных, а так же в документах, содержащи</w:t>
      </w:r>
      <w:r w:rsidR="007A300C" w:rsidRPr="00B4514A">
        <w:rPr>
          <w:rFonts w:ascii="Times New Roman" w:hAnsi="Times New Roman" w:cs="Times New Roman"/>
          <w:sz w:val="24"/>
          <w:szCs w:val="24"/>
        </w:rPr>
        <w:t>х персональные данные</w:t>
      </w:r>
      <w:r w:rsidRPr="00B4514A">
        <w:rPr>
          <w:rFonts w:ascii="Times New Roman" w:hAnsi="Times New Roman" w:cs="Times New Roman"/>
          <w:sz w:val="24"/>
          <w:szCs w:val="24"/>
        </w:rPr>
        <w:t>)</w:t>
      </w:r>
      <w:r w:rsidR="007A300C" w:rsidRPr="00B4514A">
        <w:rPr>
          <w:rFonts w:ascii="Times New Roman" w:hAnsi="Times New Roman" w:cs="Times New Roman"/>
          <w:sz w:val="24"/>
          <w:szCs w:val="24"/>
        </w:rPr>
        <w:t>.</w:t>
      </w:r>
    </w:p>
    <w:p w:rsidR="007A300C" w:rsidRPr="00B4514A" w:rsidRDefault="007A300C" w:rsidP="007A300C">
      <w:pPr>
        <w:pStyle w:val="a4"/>
        <w:spacing w:after="0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A300C" w:rsidRPr="00B4514A" w:rsidRDefault="007A300C" w:rsidP="007A300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4A">
        <w:rPr>
          <w:rFonts w:ascii="Times New Roman" w:hAnsi="Times New Roman" w:cs="Times New Roman"/>
          <w:b/>
          <w:sz w:val="24"/>
          <w:szCs w:val="24"/>
        </w:rPr>
        <w:t>Информация, являющаяся конфиденциальной и доступ к ней</w:t>
      </w:r>
    </w:p>
    <w:p w:rsidR="007A300C" w:rsidRPr="00B4514A" w:rsidRDefault="007A300C" w:rsidP="007A300C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4231" w:rsidRPr="00B4514A" w:rsidRDefault="007A300C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3.1. </w:t>
      </w:r>
      <w:r w:rsidR="008F7EE8" w:rsidRPr="00B4514A">
        <w:rPr>
          <w:rFonts w:ascii="Times New Roman" w:hAnsi="Times New Roman" w:cs="Times New Roman"/>
          <w:sz w:val="24"/>
          <w:szCs w:val="24"/>
        </w:rPr>
        <w:t>Перечень конфиденциальной информации организации утверждается приказом заведующего.</w:t>
      </w:r>
    </w:p>
    <w:p w:rsidR="008F7EE8" w:rsidRPr="00B4514A" w:rsidRDefault="008F7EE8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3.2. Каждый сотрудник, получающий доступ к конфиденциальной информации, в том числе к персональным данным, подписывает обязательство о неразглашении конфиденциальной информации, в том числе сведений о персональных данных, а так же уведомление об ответственности, в случае нарушения требований действующего законодательства в сфере обработки персональных данных.</w:t>
      </w:r>
    </w:p>
    <w:p w:rsidR="00FF3C37" w:rsidRPr="00B4514A" w:rsidRDefault="00FF3C37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3.3. </w:t>
      </w:r>
      <w:r w:rsidR="008811D4" w:rsidRPr="00B4514A">
        <w:rPr>
          <w:rFonts w:ascii="Times New Roman" w:hAnsi="Times New Roman" w:cs="Times New Roman"/>
          <w:sz w:val="24"/>
          <w:szCs w:val="24"/>
        </w:rPr>
        <w:t>Список сотрудников, допущенных к работе с конфиденциальной информацией, утверждается приказом заведующего.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 каждым сотрудником, имеющим доступ к конфиденциальной информации, заключается Соглашение о неразглашении данной информации.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3.4. В состав персональных данных воспитанника входят: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ФИО;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lastRenderedPageBreak/>
        <w:t>пол;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фотография;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адрес фактического проживания;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медицинские данные;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иные данные необходимые для организации учебного процесса.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3.5. В состав персональных данных сотрудника входят: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анкетные и биографические данные;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фотография;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сведения о трудовом и общем стаже;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E43A9C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сведения о воинском учёте;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сведения о заработной плате сотрудника;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сведения о социальных льготах;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занимаемая должность;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наличие судимостей;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домашний телефон;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место работы или учёбы членов семьи и родственников;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содержание трудового договора;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состав декларируемых сведений о наличии материальных ценностей;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содержание декларации, подаваемой в налоговую инспекцию;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подлинники и копии приказов по личному составу;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личные дела и трудовые книжки сотрудников;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основания к приказам по личному составу;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дела, содержащие материалы по повышению квалификации и переподготовке сотрудников, их аттестации, служебные расследования;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данные предварительных и периодических осмотров;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иные необходимые данные.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2C57" w:rsidRPr="00B4514A" w:rsidRDefault="00DF6DAA" w:rsidP="00DF6DA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4A">
        <w:rPr>
          <w:rFonts w:ascii="Times New Roman" w:hAnsi="Times New Roman" w:cs="Times New Roman"/>
          <w:b/>
          <w:sz w:val="24"/>
          <w:szCs w:val="24"/>
        </w:rPr>
        <w:t>Порядок обращения конфиденциальной информации</w:t>
      </w:r>
    </w:p>
    <w:p w:rsidR="003D3C7B" w:rsidRPr="00B4514A" w:rsidRDefault="003D3C7B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4514A">
        <w:rPr>
          <w:rFonts w:ascii="Times New Roman" w:hAnsi="Times New Roman" w:cs="Times New Roman"/>
          <w:sz w:val="24"/>
          <w:szCs w:val="24"/>
        </w:rPr>
        <w:t>Сведения, составляющие конфиденциальную информацию могут быть выражены в письменной, устной и иных формах.</w:t>
      </w:r>
      <w:proofErr w:type="gramEnd"/>
      <w:r w:rsidRPr="00B4514A">
        <w:rPr>
          <w:rFonts w:ascii="Times New Roman" w:hAnsi="Times New Roman" w:cs="Times New Roman"/>
          <w:sz w:val="24"/>
          <w:szCs w:val="24"/>
        </w:rPr>
        <w:t xml:space="preserve"> Конфиденциальная информация, ставшая известной сотруднику из письменных, устных и иных источников, охраняемся равным образом.</w:t>
      </w: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4.2. Конфиденциальная информация, ставшая известной сотруднику из устных источников, не должна быть им разглашена. В случае разглашения данной информации сотрудник несёт ответственность в установленном законодательством порядке.</w:t>
      </w: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4.3. Письменные и машинные источники информации, содержащие служебную и коммерческую тайну, полежат учёту и специальному обозначению.</w:t>
      </w: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lastRenderedPageBreak/>
        <w:t>4.4. В случае необходимости оперативного доведения до заинтересованных лиц све</w:t>
      </w:r>
      <w:r w:rsidR="00BE227F" w:rsidRPr="00B4514A">
        <w:rPr>
          <w:rFonts w:ascii="Times New Roman" w:hAnsi="Times New Roman" w:cs="Times New Roman"/>
          <w:sz w:val="24"/>
          <w:szCs w:val="24"/>
        </w:rPr>
        <w:t>ден</w:t>
      </w:r>
      <w:r w:rsidRPr="00B4514A">
        <w:rPr>
          <w:rFonts w:ascii="Times New Roman" w:hAnsi="Times New Roman" w:cs="Times New Roman"/>
          <w:sz w:val="24"/>
          <w:szCs w:val="24"/>
        </w:rPr>
        <w:t>ий</w:t>
      </w:r>
      <w:r w:rsidR="00BE227F" w:rsidRPr="00B4514A">
        <w:rPr>
          <w:rFonts w:ascii="Times New Roman" w:hAnsi="Times New Roman" w:cs="Times New Roman"/>
          <w:sz w:val="24"/>
          <w:szCs w:val="24"/>
        </w:rPr>
        <w:t>,</w:t>
      </w:r>
      <w:r w:rsidRPr="00B4514A">
        <w:rPr>
          <w:rFonts w:ascii="Times New Roman" w:hAnsi="Times New Roman" w:cs="Times New Roman"/>
          <w:sz w:val="24"/>
          <w:szCs w:val="24"/>
        </w:rPr>
        <w:t xml:space="preserve"> составляющих тайну, заведующим ставится резолюция на самом документе, содержащем служебную или коммерческую тайну. Такое разрешение должно содержать перечень фамилий сотрудников, обязанных ознакомиться с документами или их исполнить, срок исполнения, </w:t>
      </w:r>
      <w:r w:rsidR="00BE227F" w:rsidRPr="00B4514A">
        <w:rPr>
          <w:rFonts w:ascii="Times New Roman" w:hAnsi="Times New Roman" w:cs="Times New Roman"/>
          <w:sz w:val="24"/>
          <w:szCs w:val="24"/>
        </w:rPr>
        <w:t>другие</w:t>
      </w:r>
      <w:r w:rsidRPr="00B4514A">
        <w:rPr>
          <w:rFonts w:ascii="Times New Roman" w:hAnsi="Times New Roman" w:cs="Times New Roman"/>
          <w:sz w:val="24"/>
          <w:szCs w:val="24"/>
        </w:rPr>
        <w:t xml:space="preserve"> указания, подпись руководителя и дату. Заведующий может при необходимости пре</w:t>
      </w:r>
      <w:r w:rsidR="00BE227F" w:rsidRPr="00B4514A">
        <w:rPr>
          <w:rFonts w:ascii="Times New Roman" w:hAnsi="Times New Roman" w:cs="Times New Roman"/>
          <w:sz w:val="24"/>
          <w:szCs w:val="24"/>
        </w:rPr>
        <w:t>д</w:t>
      </w:r>
      <w:r w:rsidRPr="00B4514A">
        <w:rPr>
          <w:rFonts w:ascii="Times New Roman" w:hAnsi="Times New Roman" w:cs="Times New Roman"/>
          <w:sz w:val="24"/>
          <w:szCs w:val="24"/>
        </w:rPr>
        <w:t>усмотре</w:t>
      </w:r>
      <w:r w:rsidR="00BE227F" w:rsidRPr="00B4514A">
        <w:rPr>
          <w:rFonts w:ascii="Times New Roman" w:hAnsi="Times New Roman" w:cs="Times New Roman"/>
          <w:sz w:val="24"/>
          <w:szCs w:val="24"/>
        </w:rPr>
        <w:t>ть</w:t>
      </w:r>
      <w:r w:rsidRPr="00B4514A">
        <w:rPr>
          <w:rFonts w:ascii="Times New Roman" w:hAnsi="Times New Roman" w:cs="Times New Roman"/>
          <w:sz w:val="24"/>
          <w:szCs w:val="24"/>
        </w:rPr>
        <w:t xml:space="preserve"> ограничения в доступе конкретных сотрудников к определенным сведениям</w:t>
      </w:r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4.5. 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Не допускается разглашение сведений, составляющих врачебную </w:t>
      </w:r>
      <w:r w:rsidRPr="00B4514A">
        <w:rPr>
          <w:rFonts w:ascii="Times New Roman" w:hAnsi="Times New Roman" w:cs="Times New Roman"/>
          <w:sz w:val="24"/>
          <w:szCs w:val="24"/>
        </w:rPr>
        <w:t>т</w:t>
      </w:r>
      <w:r w:rsidR="00F0681D" w:rsidRPr="00B4514A">
        <w:rPr>
          <w:rFonts w:ascii="Times New Roman" w:hAnsi="Times New Roman" w:cs="Times New Roman"/>
          <w:sz w:val="24"/>
          <w:szCs w:val="24"/>
        </w:rPr>
        <w:t>айну лицами</w:t>
      </w:r>
      <w:r w:rsidRPr="00B4514A">
        <w:rPr>
          <w:rFonts w:ascii="Times New Roman" w:hAnsi="Times New Roman" w:cs="Times New Roman"/>
          <w:sz w:val="24"/>
          <w:szCs w:val="24"/>
        </w:rPr>
        <w:t>,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которым они стали известны при обучении</w:t>
      </w:r>
      <w:r w:rsidRPr="00B4514A">
        <w:rPr>
          <w:rFonts w:ascii="Times New Roman" w:hAnsi="Times New Roman" w:cs="Times New Roman"/>
          <w:sz w:val="24"/>
          <w:szCs w:val="24"/>
        </w:rPr>
        <w:t>,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исполнении профессиональных, служебных и иных обязанностей, кроме случаев</w:t>
      </w:r>
      <w:r w:rsidRPr="00B4514A">
        <w:rPr>
          <w:rFonts w:ascii="Times New Roman" w:hAnsi="Times New Roman" w:cs="Times New Roman"/>
          <w:sz w:val="24"/>
          <w:szCs w:val="24"/>
        </w:rPr>
        <w:t xml:space="preserve">, 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установленных в </w:t>
      </w:r>
      <w:r w:rsidRPr="00B4514A">
        <w:rPr>
          <w:rFonts w:ascii="Times New Roman" w:hAnsi="Times New Roman" w:cs="Times New Roman"/>
          <w:sz w:val="24"/>
          <w:szCs w:val="24"/>
        </w:rPr>
        <w:t>настоящем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1D" w:rsidRPr="00B4514A">
        <w:rPr>
          <w:rFonts w:ascii="Times New Roman" w:hAnsi="Times New Roman" w:cs="Times New Roman"/>
          <w:sz w:val="24"/>
          <w:szCs w:val="24"/>
        </w:rPr>
        <w:t>По</w:t>
      </w:r>
      <w:r w:rsidRPr="00B4514A">
        <w:rPr>
          <w:rFonts w:ascii="Times New Roman" w:hAnsi="Times New Roman" w:cs="Times New Roman"/>
          <w:sz w:val="24"/>
          <w:szCs w:val="24"/>
        </w:rPr>
        <w:t>ло</w:t>
      </w:r>
      <w:r w:rsidR="00F0681D" w:rsidRPr="00B4514A">
        <w:rPr>
          <w:rFonts w:ascii="Times New Roman" w:hAnsi="Times New Roman" w:cs="Times New Roman"/>
          <w:sz w:val="24"/>
          <w:szCs w:val="24"/>
        </w:rPr>
        <w:t>женни</w:t>
      </w:r>
      <w:proofErr w:type="spellEnd"/>
      <w:r w:rsidR="00F0681D" w:rsidRPr="00B4514A">
        <w:rPr>
          <w:rFonts w:ascii="Times New Roman" w:hAnsi="Times New Roman" w:cs="Times New Roman"/>
          <w:sz w:val="24"/>
          <w:szCs w:val="24"/>
        </w:rPr>
        <w:t>.</w:t>
      </w:r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4.6. </w:t>
      </w:r>
      <w:r w:rsidR="00F0681D" w:rsidRPr="00B4514A">
        <w:rPr>
          <w:rFonts w:ascii="Times New Roman" w:hAnsi="Times New Roman" w:cs="Times New Roman"/>
          <w:sz w:val="24"/>
          <w:szCs w:val="24"/>
        </w:rPr>
        <w:t>С согласия гражданина и</w:t>
      </w:r>
      <w:r w:rsidRPr="00B4514A">
        <w:rPr>
          <w:rFonts w:ascii="Times New Roman" w:hAnsi="Times New Roman" w:cs="Times New Roman"/>
          <w:sz w:val="24"/>
          <w:szCs w:val="24"/>
        </w:rPr>
        <w:t>ли его законного (уполномоченного) представителя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допускается передача сведений, составляющих </w:t>
      </w:r>
      <w:r w:rsidRPr="00B4514A">
        <w:rPr>
          <w:rFonts w:ascii="Times New Roman" w:hAnsi="Times New Roman" w:cs="Times New Roman"/>
          <w:sz w:val="24"/>
          <w:szCs w:val="24"/>
        </w:rPr>
        <w:t>врачебную тайн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у, другим гражданам, </w:t>
      </w:r>
      <w:r w:rsidRPr="00B4514A">
        <w:rPr>
          <w:rFonts w:ascii="Times New Roman" w:hAnsi="Times New Roman" w:cs="Times New Roman"/>
          <w:sz w:val="24"/>
          <w:szCs w:val="24"/>
        </w:rPr>
        <w:t>в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том числе должностным липам, в </w:t>
      </w:r>
      <w:r w:rsidRPr="00B4514A">
        <w:rPr>
          <w:rFonts w:ascii="Times New Roman" w:hAnsi="Times New Roman" w:cs="Times New Roman"/>
          <w:sz w:val="24"/>
          <w:szCs w:val="24"/>
        </w:rPr>
        <w:t>инт</w:t>
      </w:r>
      <w:r w:rsidR="00F0681D" w:rsidRPr="00B4514A">
        <w:rPr>
          <w:rFonts w:ascii="Times New Roman" w:hAnsi="Times New Roman" w:cs="Times New Roman"/>
          <w:sz w:val="24"/>
          <w:szCs w:val="24"/>
        </w:rPr>
        <w:t>ересах обследования и лечения гражданина,</w:t>
      </w:r>
      <w:r w:rsidRPr="00B4514A">
        <w:rPr>
          <w:rFonts w:ascii="Times New Roman" w:hAnsi="Times New Roman" w:cs="Times New Roman"/>
          <w:sz w:val="24"/>
          <w:szCs w:val="24"/>
        </w:rPr>
        <w:t xml:space="preserve"> для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проведения научных исследований, публикации в научной литературе, использования </w:t>
      </w:r>
      <w:r w:rsidRPr="00B4514A">
        <w:rPr>
          <w:rFonts w:ascii="Times New Roman" w:hAnsi="Times New Roman" w:cs="Times New Roman"/>
          <w:sz w:val="24"/>
          <w:szCs w:val="24"/>
        </w:rPr>
        <w:t>эт</w:t>
      </w:r>
      <w:r w:rsidR="00F0681D" w:rsidRPr="00B4514A">
        <w:rPr>
          <w:rFonts w:ascii="Times New Roman" w:hAnsi="Times New Roman" w:cs="Times New Roman"/>
          <w:sz w:val="24"/>
          <w:szCs w:val="24"/>
        </w:rPr>
        <w:t>их сведений в учебном процессе и в иных целях.</w:t>
      </w:r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4.7. </w:t>
      </w:r>
      <w:r w:rsidR="00F0681D" w:rsidRPr="00B4514A">
        <w:rPr>
          <w:rFonts w:ascii="Times New Roman" w:hAnsi="Times New Roman" w:cs="Times New Roman"/>
          <w:sz w:val="24"/>
          <w:szCs w:val="24"/>
        </w:rPr>
        <w:t>Законными представителями являются родители, у</w:t>
      </w:r>
      <w:r w:rsidRPr="00B4514A">
        <w:rPr>
          <w:rFonts w:ascii="Times New Roman" w:hAnsi="Times New Roman" w:cs="Times New Roman"/>
          <w:sz w:val="24"/>
          <w:szCs w:val="24"/>
        </w:rPr>
        <w:t>сыновители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или попечители липа</w:t>
      </w:r>
      <w:r w:rsidRPr="00B4514A">
        <w:rPr>
          <w:rFonts w:ascii="Times New Roman" w:hAnsi="Times New Roman" w:cs="Times New Roman"/>
          <w:sz w:val="24"/>
          <w:szCs w:val="24"/>
        </w:rPr>
        <w:t>.</w:t>
      </w:r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4.8. </w:t>
      </w:r>
      <w:r w:rsidR="00F0681D" w:rsidRPr="00B4514A">
        <w:rPr>
          <w:rFonts w:ascii="Times New Roman" w:hAnsi="Times New Roman" w:cs="Times New Roman"/>
          <w:sz w:val="24"/>
          <w:szCs w:val="24"/>
        </w:rPr>
        <w:t>Полномочия законного представителя подтверждаются следующими документами:</w:t>
      </w: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AD11F4" w:rsidRPr="00B4514A">
        <w:rPr>
          <w:rFonts w:ascii="Times New Roman" w:hAnsi="Times New Roman" w:cs="Times New Roman"/>
          <w:sz w:val="24"/>
          <w:szCs w:val="24"/>
        </w:rPr>
        <w:t xml:space="preserve">- </w:t>
      </w:r>
      <w:r w:rsidRPr="00B4514A">
        <w:rPr>
          <w:rFonts w:ascii="Times New Roman" w:hAnsi="Times New Roman" w:cs="Times New Roman"/>
          <w:sz w:val="24"/>
          <w:szCs w:val="24"/>
        </w:rPr>
        <w:t>паспорт, с</w:t>
      </w:r>
      <w:r w:rsidR="00AD11F4" w:rsidRPr="00B4514A">
        <w:rPr>
          <w:rFonts w:ascii="Times New Roman" w:hAnsi="Times New Roman" w:cs="Times New Roman"/>
          <w:sz w:val="24"/>
          <w:szCs w:val="24"/>
        </w:rPr>
        <w:t>видетельство о рождении ребенка;</w:t>
      </w: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опекуны </w:t>
      </w:r>
      <w:r w:rsidR="00AD11F4" w:rsidRPr="00B4514A">
        <w:rPr>
          <w:rFonts w:ascii="Times New Roman" w:hAnsi="Times New Roman" w:cs="Times New Roman"/>
          <w:sz w:val="24"/>
          <w:szCs w:val="24"/>
        </w:rPr>
        <w:t xml:space="preserve">- </w:t>
      </w:r>
      <w:r w:rsidRPr="00B4514A">
        <w:rPr>
          <w:rFonts w:ascii="Times New Roman" w:hAnsi="Times New Roman" w:cs="Times New Roman"/>
          <w:sz w:val="24"/>
          <w:szCs w:val="24"/>
        </w:rPr>
        <w:t>паспорт (иной документ, удостоверяющий личность), решение органа опеки и попечительства, либо решение суда об установлении опеки на</w:t>
      </w:r>
      <w:r w:rsidR="00AD11F4" w:rsidRPr="00B4514A">
        <w:rPr>
          <w:rFonts w:ascii="Times New Roman" w:hAnsi="Times New Roman" w:cs="Times New Roman"/>
          <w:sz w:val="24"/>
          <w:szCs w:val="24"/>
        </w:rPr>
        <w:t>д</w:t>
      </w:r>
      <w:r w:rsidRPr="00B4514A">
        <w:rPr>
          <w:rFonts w:ascii="Times New Roman" w:hAnsi="Times New Roman" w:cs="Times New Roman"/>
          <w:sz w:val="24"/>
          <w:szCs w:val="24"/>
        </w:rPr>
        <w:t xml:space="preserve"> лицом и назначении опекуна;</w:t>
      </w: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попечители - паспорт (иной документ, удостоверяющий личность), решение органа опеки и по</w:t>
      </w:r>
      <w:r w:rsidR="00AD11F4" w:rsidRPr="00B4514A">
        <w:rPr>
          <w:rFonts w:ascii="Times New Roman" w:hAnsi="Times New Roman" w:cs="Times New Roman"/>
          <w:sz w:val="24"/>
          <w:szCs w:val="24"/>
        </w:rPr>
        <w:t>печите</w:t>
      </w:r>
      <w:r w:rsidRPr="00B4514A">
        <w:rPr>
          <w:rFonts w:ascii="Times New Roman" w:hAnsi="Times New Roman" w:cs="Times New Roman"/>
          <w:sz w:val="24"/>
          <w:szCs w:val="24"/>
        </w:rPr>
        <w:t>льства</w:t>
      </w:r>
      <w:r w:rsidR="00AD11F4" w:rsidRPr="00B4514A">
        <w:rPr>
          <w:rFonts w:ascii="Times New Roman" w:hAnsi="Times New Roman" w:cs="Times New Roman"/>
          <w:sz w:val="24"/>
          <w:szCs w:val="24"/>
        </w:rPr>
        <w:t>,</w:t>
      </w:r>
      <w:r w:rsidRPr="00B4514A">
        <w:rPr>
          <w:rFonts w:ascii="Times New Roman" w:hAnsi="Times New Roman" w:cs="Times New Roman"/>
          <w:sz w:val="24"/>
          <w:szCs w:val="24"/>
        </w:rPr>
        <w:t xml:space="preserve"> либо решение суд</w:t>
      </w:r>
      <w:r w:rsidR="00AD11F4" w:rsidRPr="00B4514A">
        <w:rPr>
          <w:rFonts w:ascii="Times New Roman" w:hAnsi="Times New Roman" w:cs="Times New Roman"/>
          <w:sz w:val="24"/>
          <w:szCs w:val="24"/>
        </w:rPr>
        <w:t>а,</w:t>
      </w:r>
      <w:r w:rsidRPr="00B4514A">
        <w:rPr>
          <w:rFonts w:ascii="Times New Roman" w:hAnsi="Times New Roman" w:cs="Times New Roman"/>
          <w:sz w:val="24"/>
          <w:szCs w:val="24"/>
        </w:rPr>
        <w:t xml:space="preserve"> об установ</w:t>
      </w:r>
      <w:r w:rsidR="00AD11F4" w:rsidRPr="00B4514A">
        <w:rPr>
          <w:rFonts w:ascii="Times New Roman" w:hAnsi="Times New Roman" w:cs="Times New Roman"/>
          <w:sz w:val="24"/>
          <w:szCs w:val="24"/>
        </w:rPr>
        <w:t>лении</w:t>
      </w:r>
      <w:r w:rsidRPr="00B4514A">
        <w:rPr>
          <w:rFonts w:ascii="Times New Roman" w:hAnsi="Times New Roman" w:cs="Times New Roman"/>
          <w:sz w:val="24"/>
          <w:szCs w:val="24"/>
        </w:rPr>
        <w:t xml:space="preserve"> попечительства над лицом </w:t>
      </w:r>
      <w:r w:rsidR="00AD11F4" w:rsidRPr="00B4514A">
        <w:rPr>
          <w:rFonts w:ascii="Times New Roman" w:hAnsi="Times New Roman" w:cs="Times New Roman"/>
          <w:sz w:val="24"/>
          <w:szCs w:val="24"/>
        </w:rPr>
        <w:t>и</w:t>
      </w:r>
      <w:r w:rsidRPr="00B4514A">
        <w:rPr>
          <w:rFonts w:ascii="Times New Roman" w:hAnsi="Times New Roman" w:cs="Times New Roman"/>
          <w:sz w:val="24"/>
          <w:szCs w:val="24"/>
        </w:rPr>
        <w:t xml:space="preserve"> назначении попечителя.</w:t>
      </w:r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4.9 </w:t>
      </w:r>
      <w:r w:rsidR="00F0681D" w:rsidRPr="00B4514A">
        <w:rPr>
          <w:rFonts w:ascii="Times New Roman" w:hAnsi="Times New Roman" w:cs="Times New Roman"/>
          <w:sz w:val="24"/>
          <w:szCs w:val="24"/>
        </w:rPr>
        <w:t>Уполномоченными представителями являются лица, действующие на основании нотариально удостоверенной доверенности.</w:t>
      </w:r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4.10 </w:t>
      </w:r>
      <w:r w:rsidR="00F0681D" w:rsidRPr="00B4514A">
        <w:rPr>
          <w:rFonts w:ascii="Times New Roman" w:hAnsi="Times New Roman" w:cs="Times New Roman"/>
          <w:sz w:val="24"/>
          <w:szCs w:val="24"/>
        </w:rPr>
        <w:t>Полномочия представителя подтверждаются нотариально удостоверенной доверенностью.</w:t>
      </w:r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="00F0681D" w:rsidRPr="00B4514A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понимается сбор, систематизация, накопление, хранение, уточнение (обновление, </w:t>
      </w:r>
      <w:r w:rsidRPr="00B4514A">
        <w:rPr>
          <w:rFonts w:ascii="Times New Roman" w:hAnsi="Times New Roman" w:cs="Times New Roman"/>
          <w:sz w:val="24"/>
          <w:szCs w:val="24"/>
        </w:rPr>
        <w:t>из</w:t>
      </w:r>
      <w:r w:rsidR="00F0681D" w:rsidRPr="00B4514A">
        <w:rPr>
          <w:rFonts w:ascii="Times New Roman" w:hAnsi="Times New Roman" w:cs="Times New Roman"/>
          <w:sz w:val="24"/>
          <w:szCs w:val="24"/>
        </w:rPr>
        <w:t>менение)</w:t>
      </w:r>
      <w:r w:rsidRPr="00B4514A">
        <w:rPr>
          <w:rFonts w:ascii="Times New Roman" w:hAnsi="Times New Roman" w:cs="Times New Roman"/>
          <w:sz w:val="24"/>
          <w:szCs w:val="24"/>
        </w:rPr>
        <w:t>,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использование, распространение (в том числе передача), обезличивание, блокирование, уничтожение персональных данных и любое другое использование персональных данных.</w:t>
      </w:r>
      <w:proofErr w:type="gramEnd"/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4.12. В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целях обеспечения </w:t>
      </w:r>
      <w:r w:rsidRPr="00B4514A">
        <w:rPr>
          <w:rFonts w:ascii="Times New Roman" w:hAnsi="Times New Roman" w:cs="Times New Roman"/>
          <w:sz w:val="24"/>
          <w:szCs w:val="24"/>
        </w:rPr>
        <w:t>п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рав </w:t>
      </w:r>
      <w:r w:rsidRPr="00B4514A">
        <w:rPr>
          <w:rFonts w:ascii="Times New Roman" w:hAnsi="Times New Roman" w:cs="Times New Roman"/>
          <w:sz w:val="24"/>
          <w:szCs w:val="24"/>
        </w:rPr>
        <w:t>и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свобод человека и гражданина</w:t>
      </w:r>
      <w:r w:rsidRPr="00B4514A">
        <w:rPr>
          <w:rFonts w:ascii="Times New Roman" w:hAnsi="Times New Roman" w:cs="Times New Roman"/>
          <w:sz w:val="24"/>
          <w:szCs w:val="24"/>
        </w:rPr>
        <w:t>,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сотру</w:t>
      </w:r>
      <w:r w:rsidRPr="00B4514A">
        <w:rPr>
          <w:rFonts w:ascii="Times New Roman" w:hAnsi="Times New Roman" w:cs="Times New Roman"/>
          <w:sz w:val="24"/>
          <w:szCs w:val="24"/>
        </w:rPr>
        <w:t xml:space="preserve">дники </w:t>
      </w:r>
      <w:r w:rsidR="00F0681D" w:rsidRPr="00B4514A">
        <w:rPr>
          <w:rFonts w:ascii="Times New Roman" w:hAnsi="Times New Roman" w:cs="Times New Roman"/>
          <w:sz w:val="24"/>
          <w:szCs w:val="24"/>
        </w:rPr>
        <w:t>организации при обработке персональных данных обязаны соблюдать следующие общие требования:</w:t>
      </w:r>
    </w:p>
    <w:p w:rsidR="00F0681D" w:rsidRPr="00B4514A" w:rsidRDefault="00AD11F4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4.12.1. </w:t>
      </w:r>
      <w:r w:rsidR="00F0681D" w:rsidRPr="00B4514A">
        <w:rPr>
          <w:rFonts w:ascii="Times New Roman" w:hAnsi="Times New Roman" w:cs="Times New Roman"/>
          <w:sz w:val="24"/>
          <w:szCs w:val="24"/>
        </w:rPr>
        <w:t>Обработк</w:t>
      </w:r>
      <w:r w:rsidR="001F2942" w:rsidRPr="00B4514A">
        <w:rPr>
          <w:rFonts w:ascii="Times New Roman" w:hAnsi="Times New Roman" w:cs="Times New Roman"/>
          <w:sz w:val="24"/>
          <w:szCs w:val="24"/>
        </w:rPr>
        <w:t>а персональных данных может осуществляться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исключительно в целях оказания образовательных у</w:t>
      </w:r>
      <w:r w:rsidR="001F2942" w:rsidRPr="00B4514A">
        <w:rPr>
          <w:rFonts w:ascii="Times New Roman" w:hAnsi="Times New Roman" w:cs="Times New Roman"/>
          <w:sz w:val="24"/>
          <w:szCs w:val="24"/>
        </w:rPr>
        <w:t>слуг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надлежащего качества и объёма, в целях выполнения условий трудового договора, в иных предусмотренных законодательством </w:t>
      </w:r>
      <w:r w:rsidR="001F2942" w:rsidRPr="00B4514A">
        <w:rPr>
          <w:rFonts w:ascii="Times New Roman" w:hAnsi="Times New Roman" w:cs="Times New Roman"/>
          <w:sz w:val="24"/>
          <w:szCs w:val="24"/>
        </w:rPr>
        <w:t>слу</w:t>
      </w:r>
      <w:r w:rsidR="00F0681D" w:rsidRPr="00B4514A">
        <w:rPr>
          <w:rFonts w:ascii="Times New Roman" w:hAnsi="Times New Roman" w:cs="Times New Roman"/>
          <w:sz w:val="24"/>
          <w:szCs w:val="24"/>
        </w:rPr>
        <w:t>чаях;</w:t>
      </w:r>
    </w:p>
    <w:p w:rsidR="00F0681D" w:rsidRPr="00B4514A" w:rsidRDefault="001F2942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4.12.2. 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При определении объема и </w:t>
      </w:r>
      <w:r w:rsidR="00B4514A" w:rsidRPr="00B4514A">
        <w:rPr>
          <w:rFonts w:ascii="Times New Roman" w:hAnsi="Times New Roman" w:cs="Times New Roman"/>
          <w:sz w:val="24"/>
          <w:szCs w:val="24"/>
        </w:rPr>
        <w:t>содержания,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B4514A">
        <w:rPr>
          <w:rFonts w:ascii="Times New Roman" w:hAnsi="Times New Roman" w:cs="Times New Roman"/>
          <w:sz w:val="24"/>
          <w:szCs w:val="24"/>
        </w:rPr>
        <w:t>батываемых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персональных данных обучающе</w:t>
      </w:r>
      <w:r w:rsidRPr="00B4514A">
        <w:rPr>
          <w:rFonts w:ascii="Times New Roman" w:hAnsi="Times New Roman" w:cs="Times New Roman"/>
          <w:sz w:val="24"/>
          <w:szCs w:val="24"/>
        </w:rPr>
        <w:t>го</w:t>
      </w:r>
      <w:r w:rsidR="00F0681D" w:rsidRPr="00B4514A">
        <w:rPr>
          <w:rFonts w:ascii="Times New Roman" w:hAnsi="Times New Roman" w:cs="Times New Roman"/>
          <w:sz w:val="24"/>
          <w:szCs w:val="24"/>
        </w:rPr>
        <w:t>ся сотрудники обра</w:t>
      </w:r>
      <w:r w:rsidRPr="00B4514A">
        <w:rPr>
          <w:rFonts w:ascii="Times New Roman" w:hAnsi="Times New Roman" w:cs="Times New Roman"/>
          <w:sz w:val="24"/>
          <w:szCs w:val="24"/>
        </w:rPr>
        <w:t>зовательного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учреждения руководств</w:t>
      </w:r>
      <w:r w:rsidRPr="00B4514A">
        <w:rPr>
          <w:rFonts w:ascii="Times New Roman" w:hAnsi="Times New Roman" w:cs="Times New Roman"/>
          <w:sz w:val="24"/>
          <w:szCs w:val="24"/>
        </w:rPr>
        <w:t>уются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 и федеральными законами.</w:t>
      </w:r>
    </w:p>
    <w:p w:rsidR="00F0681D" w:rsidRPr="00B4514A" w:rsidRDefault="001F2942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4.13. 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Использование персональных данных возможно </w:t>
      </w:r>
      <w:r w:rsidRPr="00B4514A">
        <w:rPr>
          <w:rFonts w:ascii="Times New Roman" w:hAnsi="Times New Roman" w:cs="Times New Roman"/>
          <w:sz w:val="24"/>
          <w:szCs w:val="24"/>
        </w:rPr>
        <w:t>т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олько </w:t>
      </w:r>
      <w:r w:rsidRPr="00B4514A">
        <w:rPr>
          <w:rFonts w:ascii="Times New Roman" w:hAnsi="Times New Roman" w:cs="Times New Roman"/>
          <w:sz w:val="24"/>
          <w:szCs w:val="24"/>
        </w:rPr>
        <w:t>в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соответствии с целями, определившими их получение.</w:t>
      </w:r>
    </w:p>
    <w:p w:rsidR="00F0681D" w:rsidRPr="00B4514A" w:rsidRDefault="00BA4B71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0681D" w:rsidRPr="00B4514A">
        <w:rPr>
          <w:rFonts w:ascii="Times New Roman" w:hAnsi="Times New Roman" w:cs="Times New Roman"/>
          <w:sz w:val="24"/>
          <w:szCs w:val="24"/>
        </w:rPr>
        <w:t>.</w:t>
      </w:r>
      <w:r w:rsidRPr="00B4514A">
        <w:rPr>
          <w:rFonts w:ascii="Times New Roman" w:hAnsi="Times New Roman" w:cs="Times New Roman"/>
          <w:sz w:val="24"/>
          <w:szCs w:val="24"/>
        </w:rPr>
        <w:t>14.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Персональные данные не мо</w:t>
      </w:r>
      <w:r w:rsidRPr="00B4514A">
        <w:rPr>
          <w:rFonts w:ascii="Times New Roman" w:hAnsi="Times New Roman" w:cs="Times New Roman"/>
          <w:sz w:val="24"/>
          <w:szCs w:val="24"/>
        </w:rPr>
        <w:t>г</w:t>
      </w:r>
      <w:r w:rsidR="00F0681D" w:rsidRPr="00B4514A">
        <w:rPr>
          <w:rFonts w:ascii="Times New Roman" w:hAnsi="Times New Roman" w:cs="Times New Roman"/>
          <w:sz w:val="24"/>
          <w:szCs w:val="24"/>
        </w:rPr>
        <w:t>у</w:t>
      </w:r>
      <w:r w:rsidRPr="00B4514A">
        <w:rPr>
          <w:rFonts w:ascii="Times New Roman" w:hAnsi="Times New Roman" w:cs="Times New Roman"/>
          <w:sz w:val="24"/>
          <w:szCs w:val="24"/>
        </w:rPr>
        <w:t>т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Pr="00B4514A">
        <w:rPr>
          <w:rFonts w:ascii="Times New Roman" w:hAnsi="Times New Roman" w:cs="Times New Roman"/>
          <w:sz w:val="24"/>
          <w:szCs w:val="24"/>
        </w:rPr>
        <w:t>быть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использованы в целях причинения имущественного, физического и морального вреда гражданам, </w:t>
      </w:r>
      <w:r w:rsidRPr="00B4514A">
        <w:rPr>
          <w:rFonts w:ascii="Times New Roman" w:hAnsi="Times New Roman" w:cs="Times New Roman"/>
          <w:sz w:val="24"/>
          <w:szCs w:val="24"/>
        </w:rPr>
        <w:t>затруднения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Pr="00B4514A">
        <w:rPr>
          <w:rFonts w:ascii="Times New Roman" w:hAnsi="Times New Roman" w:cs="Times New Roman"/>
          <w:sz w:val="24"/>
          <w:szCs w:val="24"/>
        </w:rPr>
        <w:t>прав и свобод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Федерации. Ограничение </w:t>
      </w:r>
      <w:r w:rsidRPr="00B4514A">
        <w:rPr>
          <w:rFonts w:ascii="Times New Roman" w:hAnsi="Times New Roman" w:cs="Times New Roman"/>
          <w:sz w:val="24"/>
          <w:szCs w:val="24"/>
        </w:rPr>
        <w:t>п</w:t>
      </w:r>
      <w:r w:rsidR="00F0681D" w:rsidRPr="00B4514A">
        <w:rPr>
          <w:rFonts w:ascii="Times New Roman" w:hAnsi="Times New Roman" w:cs="Times New Roman"/>
          <w:sz w:val="24"/>
          <w:szCs w:val="24"/>
        </w:rPr>
        <w:t>рав граждан Российской Федерации на основ</w:t>
      </w:r>
      <w:r w:rsidRPr="00B4514A">
        <w:rPr>
          <w:rFonts w:ascii="Times New Roman" w:hAnsi="Times New Roman" w:cs="Times New Roman"/>
          <w:sz w:val="24"/>
          <w:szCs w:val="24"/>
        </w:rPr>
        <w:t>е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использования информации об их социальном происхождении, о расовой, национальной, языковой, религиозно</w:t>
      </w:r>
      <w:r w:rsidRPr="00B4514A">
        <w:rPr>
          <w:rFonts w:ascii="Times New Roman" w:hAnsi="Times New Roman" w:cs="Times New Roman"/>
          <w:sz w:val="24"/>
          <w:szCs w:val="24"/>
        </w:rPr>
        <w:t>й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и </w:t>
      </w:r>
      <w:r w:rsidRPr="00B4514A">
        <w:rPr>
          <w:rFonts w:ascii="Times New Roman" w:hAnsi="Times New Roman" w:cs="Times New Roman"/>
          <w:sz w:val="24"/>
          <w:szCs w:val="24"/>
        </w:rPr>
        <w:t>партийной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принадлежности запрещено и карается в соответствии с законодательством.</w:t>
      </w:r>
    </w:p>
    <w:p w:rsidR="00F0681D" w:rsidRPr="00B4514A" w:rsidRDefault="00BA4B71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4.15. 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Передача персональных данных возможна только с согласия субъекта персональных данных или его законных представителей в случаях, прямо </w:t>
      </w:r>
      <w:r w:rsidRPr="00B4514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Pr="00B4514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0681D" w:rsidRPr="00B4514A">
        <w:rPr>
          <w:rFonts w:ascii="Times New Roman" w:hAnsi="Times New Roman" w:cs="Times New Roman"/>
          <w:sz w:val="24"/>
          <w:szCs w:val="24"/>
        </w:rPr>
        <w:t>.</w:t>
      </w:r>
    </w:p>
    <w:p w:rsidR="00F0681D" w:rsidRPr="00B4514A" w:rsidRDefault="00BA4B71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4.16. П</w:t>
      </w:r>
      <w:r w:rsidR="00F0681D" w:rsidRPr="00B4514A">
        <w:rPr>
          <w:rFonts w:ascii="Times New Roman" w:hAnsi="Times New Roman" w:cs="Times New Roman"/>
          <w:sz w:val="24"/>
          <w:szCs w:val="24"/>
        </w:rPr>
        <w:t>ри передаче персональных данных за пределы Учреждения, сотрудники Учреждения не должны сообщать эти данные третьей с</w:t>
      </w:r>
      <w:r w:rsidRPr="00B4514A">
        <w:rPr>
          <w:rFonts w:ascii="Times New Roman" w:hAnsi="Times New Roman" w:cs="Times New Roman"/>
          <w:sz w:val="24"/>
          <w:szCs w:val="24"/>
        </w:rPr>
        <w:t>торо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не без письменного согласия субъекта персональных данных, за исключением случаев, когда </w:t>
      </w:r>
      <w:r w:rsidRPr="00B4514A">
        <w:rPr>
          <w:rFonts w:ascii="Times New Roman" w:hAnsi="Times New Roman" w:cs="Times New Roman"/>
          <w:sz w:val="24"/>
          <w:szCs w:val="24"/>
        </w:rPr>
        <w:t>эт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о необходимо в целях предупреждения угрозы жизни и </w:t>
      </w:r>
      <w:r w:rsidRPr="00B4514A">
        <w:rPr>
          <w:rFonts w:ascii="Times New Roman" w:hAnsi="Times New Roman" w:cs="Times New Roman"/>
          <w:sz w:val="24"/>
          <w:szCs w:val="24"/>
        </w:rPr>
        <w:t>здоровью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 гражданина или в случаях, установленных федеральным законом.</w:t>
      </w: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4.1</w:t>
      </w:r>
      <w:r w:rsidR="00BA4B71" w:rsidRPr="00B4514A">
        <w:rPr>
          <w:rFonts w:ascii="Times New Roman" w:hAnsi="Times New Roman" w:cs="Times New Roman"/>
          <w:sz w:val="24"/>
          <w:szCs w:val="24"/>
        </w:rPr>
        <w:t>7.</w:t>
      </w:r>
      <w:r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="00BA4B71" w:rsidRPr="00B4514A">
        <w:rPr>
          <w:rFonts w:ascii="Times New Roman" w:hAnsi="Times New Roman" w:cs="Times New Roman"/>
          <w:sz w:val="24"/>
          <w:szCs w:val="24"/>
        </w:rPr>
        <w:t>В</w:t>
      </w:r>
      <w:r w:rsidRPr="00B4514A">
        <w:rPr>
          <w:rFonts w:ascii="Times New Roman" w:hAnsi="Times New Roman" w:cs="Times New Roman"/>
          <w:sz w:val="24"/>
          <w:szCs w:val="24"/>
        </w:rPr>
        <w:t>се меры конфиденциальности при сборе, обработке и хранении персональных данных распространяются как на бумажные, так и на электронные (с использованием средств автоматизации и без использования средств автоматизации) носители информации.</w:t>
      </w:r>
    </w:p>
    <w:p w:rsidR="00F0681D" w:rsidRPr="00B4514A" w:rsidRDefault="00BA4B71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4.18. 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Не допускается отвечать на вопросы, связанные с передачей персональной информации </w:t>
      </w:r>
      <w:r w:rsidRPr="00B4514A">
        <w:rPr>
          <w:rFonts w:ascii="Times New Roman" w:hAnsi="Times New Roman" w:cs="Times New Roman"/>
          <w:sz w:val="24"/>
          <w:szCs w:val="24"/>
        </w:rPr>
        <w:t>п</w:t>
      </w:r>
      <w:r w:rsidR="00F0681D" w:rsidRPr="00B4514A">
        <w:rPr>
          <w:rFonts w:ascii="Times New Roman" w:hAnsi="Times New Roman" w:cs="Times New Roman"/>
          <w:sz w:val="24"/>
          <w:szCs w:val="24"/>
        </w:rPr>
        <w:t xml:space="preserve">о </w:t>
      </w:r>
      <w:r w:rsidRPr="00B4514A">
        <w:rPr>
          <w:rFonts w:ascii="Times New Roman" w:hAnsi="Times New Roman" w:cs="Times New Roman"/>
          <w:sz w:val="24"/>
          <w:szCs w:val="24"/>
        </w:rPr>
        <w:t>те</w:t>
      </w:r>
      <w:r w:rsidR="00F0681D" w:rsidRPr="00B4514A">
        <w:rPr>
          <w:rFonts w:ascii="Times New Roman" w:hAnsi="Times New Roman" w:cs="Times New Roman"/>
          <w:sz w:val="24"/>
          <w:szCs w:val="24"/>
        </w:rPr>
        <w:t>лефону или факсу.</w:t>
      </w:r>
    </w:p>
    <w:p w:rsidR="00F0681D" w:rsidRPr="00B4514A" w:rsidRDefault="00BA4B71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4.19. </w:t>
      </w:r>
      <w:r w:rsidR="00F0681D" w:rsidRPr="00B4514A">
        <w:rPr>
          <w:rFonts w:ascii="Times New Roman" w:hAnsi="Times New Roman" w:cs="Times New Roman"/>
          <w:sz w:val="24"/>
          <w:szCs w:val="24"/>
        </w:rPr>
        <w:t>Хранение персональных данных должно происходить в порядке, исключающем их утрату или их неправомерное использование</w:t>
      </w:r>
      <w:r w:rsidR="00773EB0" w:rsidRPr="00B4514A">
        <w:rPr>
          <w:rFonts w:ascii="Times New Roman" w:hAnsi="Times New Roman" w:cs="Times New Roman"/>
          <w:sz w:val="24"/>
          <w:szCs w:val="24"/>
        </w:rPr>
        <w:t>.</w:t>
      </w:r>
    </w:p>
    <w:p w:rsidR="00773EB0" w:rsidRPr="00B4514A" w:rsidRDefault="00773EB0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3EB0" w:rsidRPr="00B4514A" w:rsidRDefault="00773EB0" w:rsidP="00773EB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4A">
        <w:rPr>
          <w:rFonts w:ascii="Times New Roman" w:hAnsi="Times New Roman" w:cs="Times New Roman"/>
          <w:b/>
          <w:sz w:val="24"/>
          <w:szCs w:val="24"/>
        </w:rPr>
        <w:t>Охрана конфиде</w:t>
      </w:r>
      <w:r w:rsidR="003E2C46" w:rsidRPr="00B4514A">
        <w:rPr>
          <w:rFonts w:ascii="Times New Roman" w:hAnsi="Times New Roman" w:cs="Times New Roman"/>
          <w:b/>
          <w:sz w:val="24"/>
          <w:szCs w:val="24"/>
        </w:rPr>
        <w:t>н</w:t>
      </w:r>
      <w:r w:rsidRPr="00B4514A">
        <w:rPr>
          <w:rFonts w:ascii="Times New Roman" w:hAnsi="Times New Roman" w:cs="Times New Roman"/>
          <w:b/>
          <w:sz w:val="24"/>
          <w:szCs w:val="24"/>
        </w:rPr>
        <w:t>циальной</w:t>
      </w:r>
      <w:r w:rsidR="003E2C46" w:rsidRPr="00B4514A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F0681D" w:rsidRPr="00B4514A" w:rsidRDefault="00F0681D" w:rsidP="00F0681D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5.1. В целях охраны конфиденциальной информации сотрудник обязан: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1)  соблюдать установленный режим охраны такой информации;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2)  не разглашать конфиденциальные сведения, ставшие ему известными из письменных, устных и иных источников и не использовать эту информацию в личных целях;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3) обеспечить невозможность </w:t>
      </w:r>
      <w:r w:rsidR="00B4514A" w:rsidRPr="00B4514A">
        <w:rPr>
          <w:rFonts w:ascii="Times New Roman" w:hAnsi="Times New Roman" w:cs="Times New Roman"/>
          <w:sz w:val="24"/>
          <w:szCs w:val="24"/>
        </w:rPr>
        <w:t>утраты</w:t>
      </w:r>
      <w:r w:rsidRPr="00B4514A">
        <w:rPr>
          <w:rFonts w:ascii="Times New Roman" w:hAnsi="Times New Roman" w:cs="Times New Roman"/>
          <w:sz w:val="24"/>
          <w:szCs w:val="24"/>
        </w:rPr>
        <w:t xml:space="preserve"> (целостность и сохранность, соблюдение порядка хранения) документов</w:t>
      </w:r>
      <w:r w:rsidR="00A059FF" w:rsidRPr="00B4514A">
        <w:rPr>
          <w:rFonts w:ascii="Times New Roman" w:hAnsi="Times New Roman" w:cs="Times New Roman"/>
          <w:sz w:val="24"/>
          <w:szCs w:val="24"/>
        </w:rPr>
        <w:t>, содержащих указанные сведения;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4) обеспечить невозможность несанкционированного доступа к документам, содержащим конфиденциальную информацию, находящимся в его</w:t>
      </w:r>
      <w:r w:rsidR="00A059FF" w:rsidRPr="00B4514A">
        <w:rPr>
          <w:rFonts w:ascii="Times New Roman" w:hAnsi="Times New Roman" w:cs="Times New Roman"/>
          <w:sz w:val="24"/>
          <w:szCs w:val="24"/>
        </w:rPr>
        <w:t xml:space="preserve"> ведении;</w:t>
      </w:r>
    </w:p>
    <w:p w:rsidR="001E0444" w:rsidRPr="00B4514A" w:rsidRDefault="00A059FF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5) </w:t>
      </w:r>
      <w:r w:rsidR="001E0444" w:rsidRPr="00B4514A">
        <w:rPr>
          <w:rFonts w:ascii="Times New Roman" w:hAnsi="Times New Roman" w:cs="Times New Roman"/>
          <w:sz w:val="24"/>
          <w:szCs w:val="24"/>
        </w:rPr>
        <w:t>при увольнении представить письменный отчет Заведующему, либо уполномоченному лицу о докуме</w:t>
      </w:r>
      <w:r w:rsidRPr="00B4514A">
        <w:rPr>
          <w:rFonts w:ascii="Times New Roman" w:hAnsi="Times New Roman" w:cs="Times New Roman"/>
          <w:sz w:val="24"/>
          <w:szCs w:val="24"/>
        </w:rPr>
        <w:t>н</w:t>
      </w:r>
      <w:r w:rsidR="001E0444" w:rsidRPr="00B4514A">
        <w:rPr>
          <w:rFonts w:ascii="Times New Roman" w:hAnsi="Times New Roman" w:cs="Times New Roman"/>
          <w:sz w:val="24"/>
          <w:szCs w:val="24"/>
        </w:rPr>
        <w:t>тах, содержащих конфиденциальные сведения, которые указанное лицо использовало при исполнении своих трудовых обязанностей, а также передать уполномоченному лицу при прекращении трудовых отношений имеющиеся в пользовании сотрудника материальные и иные носит</w:t>
      </w:r>
      <w:r w:rsidRPr="00B4514A">
        <w:rPr>
          <w:rFonts w:ascii="Times New Roman" w:hAnsi="Times New Roman" w:cs="Times New Roman"/>
          <w:sz w:val="24"/>
          <w:szCs w:val="24"/>
        </w:rPr>
        <w:t>ели конфиденциальной информации;</w:t>
      </w:r>
    </w:p>
    <w:p w:rsidR="001E0444" w:rsidRPr="00B4514A" w:rsidRDefault="00A059FF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6) 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работать только с теми конфиденциальными </w:t>
      </w:r>
      <w:r w:rsidRPr="00B4514A">
        <w:rPr>
          <w:rFonts w:ascii="Times New Roman" w:hAnsi="Times New Roman" w:cs="Times New Roman"/>
          <w:sz w:val="24"/>
          <w:szCs w:val="24"/>
        </w:rPr>
        <w:t>сведениями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и докуме</w:t>
      </w:r>
      <w:r w:rsidRPr="00B4514A">
        <w:rPr>
          <w:rFonts w:ascii="Times New Roman" w:hAnsi="Times New Roman" w:cs="Times New Roman"/>
          <w:sz w:val="24"/>
          <w:szCs w:val="24"/>
        </w:rPr>
        <w:t>н</w:t>
      </w:r>
      <w:r w:rsidR="001E0444" w:rsidRPr="00B4514A">
        <w:rPr>
          <w:rFonts w:ascii="Times New Roman" w:hAnsi="Times New Roman" w:cs="Times New Roman"/>
          <w:sz w:val="24"/>
          <w:szCs w:val="24"/>
        </w:rPr>
        <w:t>тами</w:t>
      </w:r>
      <w:r w:rsidRPr="00B4514A">
        <w:rPr>
          <w:rFonts w:ascii="Times New Roman" w:hAnsi="Times New Roman" w:cs="Times New Roman"/>
          <w:sz w:val="24"/>
          <w:szCs w:val="24"/>
        </w:rPr>
        <w:t>,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к которым он получил доступ в силу своих служебных обязанностей, знать какие конкретно сведения подлеж</w:t>
      </w:r>
      <w:r w:rsidRPr="00B4514A">
        <w:rPr>
          <w:rFonts w:ascii="Times New Roman" w:hAnsi="Times New Roman" w:cs="Times New Roman"/>
          <w:sz w:val="24"/>
          <w:szCs w:val="24"/>
        </w:rPr>
        <w:t>ат защите,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B4514A">
        <w:rPr>
          <w:rFonts w:ascii="Times New Roman" w:hAnsi="Times New Roman" w:cs="Times New Roman"/>
          <w:sz w:val="24"/>
          <w:szCs w:val="24"/>
        </w:rPr>
        <w:t xml:space="preserve"> строго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соблюдать правила пользования ими.</w:t>
      </w:r>
    </w:p>
    <w:p w:rsidR="001E0444" w:rsidRPr="00B4514A" w:rsidRDefault="00A059FF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5.2. 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Сотрудники, допущенные к служебной, коммерческой </w:t>
      </w:r>
      <w:r w:rsidRPr="00B4514A">
        <w:rPr>
          <w:rFonts w:ascii="Times New Roman" w:hAnsi="Times New Roman" w:cs="Times New Roman"/>
          <w:sz w:val="24"/>
          <w:szCs w:val="24"/>
        </w:rPr>
        <w:t>т</w:t>
      </w:r>
      <w:r w:rsidR="001E0444" w:rsidRPr="00B4514A">
        <w:rPr>
          <w:rFonts w:ascii="Times New Roman" w:hAnsi="Times New Roman" w:cs="Times New Roman"/>
          <w:sz w:val="24"/>
          <w:szCs w:val="24"/>
        </w:rPr>
        <w:t>айне</w:t>
      </w:r>
      <w:r w:rsidRPr="00B4514A">
        <w:rPr>
          <w:rFonts w:ascii="Times New Roman" w:hAnsi="Times New Roman" w:cs="Times New Roman"/>
          <w:sz w:val="24"/>
          <w:szCs w:val="24"/>
        </w:rPr>
        <w:t>,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обязаны незамедлительно сообщить </w:t>
      </w:r>
      <w:proofErr w:type="gramStart"/>
      <w:r w:rsidR="001E0444" w:rsidRPr="00B4514A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о пропаже документ</w:t>
      </w:r>
      <w:r w:rsidRPr="00B4514A">
        <w:rPr>
          <w:rFonts w:ascii="Times New Roman" w:hAnsi="Times New Roman" w:cs="Times New Roman"/>
          <w:sz w:val="24"/>
          <w:szCs w:val="24"/>
        </w:rPr>
        <w:t>ов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, машинных носителей информации, содержащих конфиденциальные сведения, а также о </w:t>
      </w:r>
      <w:r w:rsidR="001E0444" w:rsidRPr="00B4514A">
        <w:rPr>
          <w:rFonts w:ascii="Times New Roman" w:hAnsi="Times New Roman" w:cs="Times New Roman"/>
          <w:sz w:val="24"/>
          <w:szCs w:val="24"/>
        </w:rPr>
        <w:lastRenderedPageBreak/>
        <w:t>несанкционированном доступе лиц к такой информации, или о попытке подобного доступа.</w:t>
      </w:r>
    </w:p>
    <w:p w:rsidR="001E0444" w:rsidRPr="00B4514A" w:rsidRDefault="005206AA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5.3. 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По факту разглашения конфиденциальной информации, потери документов и иного несанкционированного доступа к конфиденциальным сведениям, проводится служебное расследование, </w:t>
      </w:r>
      <w:r w:rsidRPr="00B4514A">
        <w:rPr>
          <w:rFonts w:ascii="Times New Roman" w:hAnsi="Times New Roman" w:cs="Times New Roman"/>
          <w:sz w:val="24"/>
          <w:szCs w:val="24"/>
        </w:rPr>
        <w:t>п</w:t>
      </w:r>
      <w:r w:rsidR="001E0444" w:rsidRPr="00B4514A">
        <w:rPr>
          <w:rFonts w:ascii="Times New Roman" w:hAnsi="Times New Roman" w:cs="Times New Roman"/>
          <w:sz w:val="24"/>
          <w:szCs w:val="24"/>
        </w:rPr>
        <w:t>о резул</w:t>
      </w:r>
      <w:r w:rsidRPr="00B4514A">
        <w:rPr>
          <w:rFonts w:ascii="Times New Roman" w:hAnsi="Times New Roman" w:cs="Times New Roman"/>
          <w:sz w:val="24"/>
          <w:szCs w:val="24"/>
        </w:rPr>
        <w:t>ьт</w:t>
      </w:r>
      <w:r w:rsidR="001E0444" w:rsidRPr="00B4514A">
        <w:rPr>
          <w:rFonts w:ascii="Times New Roman" w:hAnsi="Times New Roman" w:cs="Times New Roman"/>
          <w:sz w:val="24"/>
          <w:szCs w:val="24"/>
        </w:rPr>
        <w:t>атам которого виновные ли</w:t>
      </w:r>
      <w:r w:rsidRPr="00B4514A">
        <w:rPr>
          <w:rFonts w:ascii="Times New Roman" w:hAnsi="Times New Roman" w:cs="Times New Roman"/>
          <w:sz w:val="24"/>
          <w:szCs w:val="24"/>
        </w:rPr>
        <w:t>ц</w:t>
      </w:r>
      <w:r w:rsidR="001E0444" w:rsidRPr="00B4514A">
        <w:rPr>
          <w:rFonts w:ascii="Times New Roman" w:hAnsi="Times New Roman" w:cs="Times New Roman"/>
          <w:sz w:val="24"/>
          <w:szCs w:val="24"/>
        </w:rPr>
        <w:t>а привлекаются к ответственности.</w:t>
      </w:r>
    </w:p>
    <w:p w:rsidR="001E0444" w:rsidRPr="00B4514A" w:rsidRDefault="005206AA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5.4. 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При участии в работе сторонних организаций сотрудник может знакомить их представителей со сведениями, составляющими служебную или коммерческую тайну, только с письменного разрешения </w:t>
      </w:r>
      <w:r w:rsidR="006412BC" w:rsidRPr="00B4514A">
        <w:rPr>
          <w:rFonts w:ascii="Times New Roman" w:hAnsi="Times New Roman" w:cs="Times New Roman"/>
          <w:sz w:val="24"/>
          <w:szCs w:val="24"/>
        </w:rPr>
        <w:t>заведующего.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Заведующий при </w:t>
      </w:r>
      <w:r w:rsidR="006412BC" w:rsidRPr="00B4514A">
        <w:rPr>
          <w:rFonts w:ascii="Times New Roman" w:hAnsi="Times New Roman" w:cs="Times New Roman"/>
          <w:sz w:val="24"/>
          <w:szCs w:val="24"/>
        </w:rPr>
        <w:t xml:space="preserve"> эт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ом должен определить конкретные вопросы, подлежащие рассмотрению, и указать, кому и в каком </w:t>
      </w:r>
      <w:r w:rsidR="00B4514A" w:rsidRPr="00B4514A">
        <w:rPr>
          <w:rFonts w:ascii="Times New Roman" w:hAnsi="Times New Roman" w:cs="Times New Roman"/>
          <w:sz w:val="24"/>
          <w:szCs w:val="24"/>
        </w:rPr>
        <w:t>объеме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може</w:t>
      </w:r>
      <w:r w:rsidR="006412BC" w:rsidRPr="00B4514A">
        <w:rPr>
          <w:rFonts w:ascii="Times New Roman" w:hAnsi="Times New Roman" w:cs="Times New Roman"/>
          <w:sz w:val="24"/>
          <w:szCs w:val="24"/>
        </w:rPr>
        <w:t>т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быть сообщена информация, подлежащая защите</w:t>
      </w:r>
      <w:r w:rsidR="006412BC" w:rsidRPr="00B4514A">
        <w:rPr>
          <w:rFonts w:ascii="Times New Roman" w:hAnsi="Times New Roman" w:cs="Times New Roman"/>
          <w:sz w:val="24"/>
          <w:szCs w:val="24"/>
        </w:rPr>
        <w:t>.</w:t>
      </w:r>
    </w:p>
    <w:p w:rsidR="001E0444" w:rsidRPr="00B4514A" w:rsidRDefault="006412BC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5.5. 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По общему правилу доступ посторонних лиц к сведениям, составляющим врачебную тайну, не допускается, </w:t>
      </w:r>
      <w:r w:rsidR="00B4514A" w:rsidRPr="00B4514A">
        <w:rPr>
          <w:rFonts w:ascii="Times New Roman" w:hAnsi="Times New Roman" w:cs="Times New Roman"/>
          <w:sz w:val="24"/>
          <w:szCs w:val="24"/>
        </w:rPr>
        <w:t>за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исключением случаев, установленных действующим законодательством, а также настоящим Положением</w:t>
      </w:r>
      <w:r w:rsidRPr="00B4514A">
        <w:rPr>
          <w:rFonts w:ascii="Times New Roman" w:hAnsi="Times New Roman" w:cs="Times New Roman"/>
          <w:sz w:val="24"/>
          <w:szCs w:val="24"/>
        </w:rPr>
        <w:t>.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5.6 Защита персональных данных представляет собой </w:t>
      </w:r>
      <w:r w:rsidR="006412BC" w:rsidRPr="00B4514A">
        <w:rPr>
          <w:rFonts w:ascii="Times New Roman" w:hAnsi="Times New Roman" w:cs="Times New Roman"/>
          <w:sz w:val="24"/>
          <w:szCs w:val="24"/>
        </w:rPr>
        <w:t>технологический</w:t>
      </w:r>
      <w:r w:rsidRPr="00B4514A">
        <w:rPr>
          <w:rFonts w:ascii="Times New Roman" w:hAnsi="Times New Roman" w:cs="Times New Roman"/>
          <w:sz w:val="24"/>
          <w:szCs w:val="24"/>
        </w:rPr>
        <w:t xml:space="preserve"> процесс, предупреждающий нарушение доступности, целостности, достоверности и конфиденциальности персональных данных и</w:t>
      </w:r>
      <w:r w:rsidR="006412BC" w:rsidRPr="00B4514A">
        <w:rPr>
          <w:rFonts w:ascii="Times New Roman" w:hAnsi="Times New Roman" w:cs="Times New Roman"/>
          <w:sz w:val="24"/>
          <w:szCs w:val="24"/>
        </w:rPr>
        <w:t>,</w:t>
      </w:r>
      <w:r w:rsidRPr="00B4514A">
        <w:rPr>
          <w:rFonts w:ascii="Times New Roman" w:hAnsi="Times New Roman" w:cs="Times New Roman"/>
          <w:sz w:val="24"/>
          <w:szCs w:val="24"/>
        </w:rPr>
        <w:t xml:space="preserve"> в конечном счете, обеспечивающий доста</w:t>
      </w:r>
      <w:r w:rsidR="006412BC" w:rsidRPr="00B4514A">
        <w:rPr>
          <w:rFonts w:ascii="Times New Roman" w:hAnsi="Times New Roman" w:cs="Times New Roman"/>
          <w:sz w:val="24"/>
          <w:szCs w:val="24"/>
        </w:rPr>
        <w:t>то</w:t>
      </w:r>
      <w:r w:rsidRPr="00B4514A">
        <w:rPr>
          <w:rFonts w:ascii="Times New Roman" w:hAnsi="Times New Roman" w:cs="Times New Roman"/>
          <w:sz w:val="24"/>
          <w:szCs w:val="24"/>
        </w:rPr>
        <w:t>чно надежную безопасность информации в процессе управленческой и производственной деятельности организации.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5.</w:t>
      </w:r>
      <w:r w:rsidR="006412BC" w:rsidRPr="00B4514A">
        <w:rPr>
          <w:rFonts w:ascii="Times New Roman" w:hAnsi="Times New Roman" w:cs="Times New Roman"/>
          <w:sz w:val="24"/>
          <w:szCs w:val="24"/>
        </w:rPr>
        <w:t xml:space="preserve">7. </w:t>
      </w:r>
      <w:r w:rsidRPr="00B4514A">
        <w:rPr>
          <w:rFonts w:ascii="Times New Roman" w:hAnsi="Times New Roman" w:cs="Times New Roman"/>
          <w:sz w:val="24"/>
          <w:szCs w:val="24"/>
        </w:rPr>
        <w:t xml:space="preserve"> Защита персональных данных </w:t>
      </w:r>
      <w:r w:rsidR="00B4514A" w:rsidRPr="00B4514A">
        <w:rPr>
          <w:rFonts w:ascii="Times New Roman" w:hAnsi="Times New Roman" w:cs="Times New Roman"/>
          <w:sz w:val="24"/>
          <w:szCs w:val="24"/>
        </w:rPr>
        <w:t>от</w:t>
      </w:r>
      <w:r w:rsidRPr="00B4514A">
        <w:rPr>
          <w:rFonts w:ascii="Times New Roman" w:hAnsi="Times New Roman" w:cs="Times New Roman"/>
          <w:sz w:val="24"/>
          <w:szCs w:val="24"/>
        </w:rPr>
        <w:t xml:space="preserve"> неправомерного их использовани</w:t>
      </w:r>
      <w:r w:rsidR="006412BC" w:rsidRPr="00B4514A">
        <w:rPr>
          <w:rFonts w:ascii="Times New Roman" w:hAnsi="Times New Roman" w:cs="Times New Roman"/>
          <w:sz w:val="24"/>
          <w:szCs w:val="24"/>
        </w:rPr>
        <w:t>я</w:t>
      </w:r>
      <w:r w:rsidRPr="00B4514A">
        <w:rPr>
          <w:rFonts w:ascii="Times New Roman" w:hAnsi="Times New Roman" w:cs="Times New Roman"/>
          <w:sz w:val="24"/>
          <w:szCs w:val="24"/>
        </w:rPr>
        <w:t xml:space="preserve"> или утраты должна быть обеспечена в порядке, установленном действующим зако</w:t>
      </w:r>
      <w:r w:rsidR="006412BC" w:rsidRPr="00B4514A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5.8. Защита включает в себя следующие меры: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ограничение и регламентация доступа сотрудников к персональным данным с устано</w:t>
      </w:r>
      <w:r w:rsidR="006412BC" w:rsidRPr="00B4514A">
        <w:rPr>
          <w:rFonts w:ascii="Times New Roman" w:hAnsi="Times New Roman" w:cs="Times New Roman"/>
          <w:sz w:val="24"/>
          <w:szCs w:val="24"/>
        </w:rPr>
        <w:t>влением конкретных прав доступа;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строгое избирательное и обоснованное распределение докумен</w:t>
      </w:r>
      <w:r w:rsidR="006412BC" w:rsidRPr="00B4514A">
        <w:rPr>
          <w:rFonts w:ascii="Times New Roman" w:hAnsi="Times New Roman" w:cs="Times New Roman"/>
          <w:sz w:val="24"/>
          <w:szCs w:val="24"/>
        </w:rPr>
        <w:t>тов</w:t>
      </w:r>
      <w:r w:rsidRPr="00B4514A">
        <w:rPr>
          <w:rFonts w:ascii="Times New Roman" w:hAnsi="Times New Roman" w:cs="Times New Roman"/>
          <w:sz w:val="24"/>
          <w:szCs w:val="24"/>
        </w:rPr>
        <w:t xml:space="preserve"> и информации между сотрудниками организации;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рациональное и </w:t>
      </w:r>
      <w:r w:rsidR="006412BC" w:rsidRPr="00B4514A">
        <w:rPr>
          <w:rFonts w:ascii="Times New Roman" w:hAnsi="Times New Roman" w:cs="Times New Roman"/>
          <w:sz w:val="24"/>
          <w:szCs w:val="24"/>
        </w:rPr>
        <w:t>эр</w:t>
      </w:r>
      <w:r w:rsidRPr="00B4514A">
        <w:rPr>
          <w:rFonts w:ascii="Times New Roman" w:hAnsi="Times New Roman" w:cs="Times New Roman"/>
          <w:sz w:val="24"/>
          <w:szCs w:val="24"/>
        </w:rPr>
        <w:t>го</w:t>
      </w:r>
      <w:r w:rsidR="006412BC" w:rsidRPr="00B4514A">
        <w:rPr>
          <w:rFonts w:ascii="Times New Roman" w:hAnsi="Times New Roman" w:cs="Times New Roman"/>
          <w:sz w:val="24"/>
          <w:szCs w:val="24"/>
        </w:rPr>
        <w:t>н</w:t>
      </w:r>
      <w:r w:rsidRPr="00B4514A">
        <w:rPr>
          <w:rFonts w:ascii="Times New Roman" w:hAnsi="Times New Roman" w:cs="Times New Roman"/>
          <w:sz w:val="24"/>
          <w:szCs w:val="24"/>
        </w:rPr>
        <w:t>омичное размещение рабочих мест сотрудников организации, имеющих дос</w:t>
      </w:r>
      <w:r w:rsidR="006412BC" w:rsidRPr="00B4514A">
        <w:rPr>
          <w:rFonts w:ascii="Times New Roman" w:hAnsi="Times New Roman" w:cs="Times New Roman"/>
          <w:sz w:val="24"/>
          <w:szCs w:val="24"/>
        </w:rPr>
        <w:t>т</w:t>
      </w:r>
      <w:r w:rsidRPr="00B4514A">
        <w:rPr>
          <w:rFonts w:ascii="Times New Roman" w:hAnsi="Times New Roman" w:cs="Times New Roman"/>
          <w:sz w:val="24"/>
          <w:szCs w:val="24"/>
        </w:rPr>
        <w:t>у</w:t>
      </w:r>
      <w:r w:rsidR="006412BC" w:rsidRPr="00B4514A">
        <w:rPr>
          <w:rFonts w:ascii="Times New Roman" w:hAnsi="Times New Roman" w:cs="Times New Roman"/>
          <w:sz w:val="24"/>
          <w:szCs w:val="24"/>
        </w:rPr>
        <w:t>п</w:t>
      </w:r>
      <w:r w:rsidRPr="00B4514A">
        <w:rPr>
          <w:rFonts w:ascii="Times New Roman" w:hAnsi="Times New Roman" w:cs="Times New Roman"/>
          <w:sz w:val="24"/>
          <w:szCs w:val="24"/>
        </w:rPr>
        <w:t xml:space="preserve"> к персональным данным, при котором исключалась бы случайн</w:t>
      </w:r>
      <w:r w:rsidR="006412BC" w:rsidRPr="00B4514A">
        <w:rPr>
          <w:rFonts w:ascii="Times New Roman" w:hAnsi="Times New Roman" w:cs="Times New Roman"/>
          <w:sz w:val="24"/>
          <w:szCs w:val="24"/>
        </w:rPr>
        <w:t>ая утечка защищаемой информации;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ознакомление сотрудников организации с требованиями норма</w:t>
      </w:r>
      <w:r w:rsidR="006412BC" w:rsidRPr="00B4514A">
        <w:rPr>
          <w:rFonts w:ascii="Times New Roman" w:hAnsi="Times New Roman" w:cs="Times New Roman"/>
          <w:sz w:val="24"/>
          <w:szCs w:val="24"/>
        </w:rPr>
        <w:t>тивно - методических докум</w:t>
      </w:r>
      <w:r w:rsidRPr="00B4514A">
        <w:rPr>
          <w:rFonts w:ascii="Times New Roman" w:hAnsi="Times New Roman" w:cs="Times New Roman"/>
          <w:sz w:val="24"/>
          <w:szCs w:val="24"/>
        </w:rPr>
        <w:t xml:space="preserve">ентов </w:t>
      </w:r>
      <w:r w:rsidR="006412BC" w:rsidRPr="00B4514A">
        <w:rPr>
          <w:rFonts w:ascii="Times New Roman" w:hAnsi="Times New Roman" w:cs="Times New Roman"/>
          <w:sz w:val="24"/>
          <w:szCs w:val="24"/>
        </w:rPr>
        <w:t>п</w:t>
      </w:r>
      <w:r w:rsidRPr="00B4514A">
        <w:rPr>
          <w:rFonts w:ascii="Times New Roman" w:hAnsi="Times New Roman" w:cs="Times New Roman"/>
          <w:sz w:val="24"/>
          <w:szCs w:val="24"/>
        </w:rPr>
        <w:t>о защите информации о персональных данных</w:t>
      </w:r>
      <w:r w:rsidR="006412BC" w:rsidRPr="00B4514A">
        <w:rPr>
          <w:rFonts w:ascii="Times New Roman" w:hAnsi="Times New Roman" w:cs="Times New Roman"/>
          <w:sz w:val="24"/>
          <w:szCs w:val="24"/>
        </w:rPr>
        <w:t>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наличие необходимых условий в помещении для рабо</w:t>
      </w:r>
      <w:r w:rsidR="006412BC" w:rsidRPr="00B4514A">
        <w:rPr>
          <w:rFonts w:ascii="Times New Roman" w:hAnsi="Times New Roman" w:cs="Times New Roman"/>
          <w:sz w:val="24"/>
          <w:szCs w:val="24"/>
        </w:rPr>
        <w:t>ты</w:t>
      </w:r>
      <w:r w:rsidRPr="00B4514A">
        <w:rPr>
          <w:rFonts w:ascii="Times New Roman" w:hAnsi="Times New Roman" w:cs="Times New Roman"/>
          <w:sz w:val="24"/>
          <w:szCs w:val="24"/>
        </w:rPr>
        <w:t xml:space="preserve"> с конфиденциальными документами и базами данных;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организация порядка уничтожения информации, содержащей персональные данные сотрудников.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регламентация обращения документа, содержащих персона</w:t>
      </w:r>
      <w:r w:rsidR="00733277" w:rsidRPr="00B4514A">
        <w:rPr>
          <w:rFonts w:ascii="Times New Roman" w:hAnsi="Times New Roman" w:cs="Times New Roman"/>
          <w:sz w:val="24"/>
          <w:szCs w:val="24"/>
        </w:rPr>
        <w:t>льные</w:t>
      </w:r>
      <w:r w:rsidRPr="00B4514A">
        <w:rPr>
          <w:rFonts w:ascii="Times New Roman" w:hAnsi="Times New Roman" w:cs="Times New Roman"/>
          <w:sz w:val="24"/>
          <w:szCs w:val="24"/>
        </w:rPr>
        <w:t xml:space="preserve"> данные, на рабочих</w:t>
      </w:r>
      <w:r w:rsidR="00733277" w:rsidRPr="00B4514A">
        <w:rPr>
          <w:rFonts w:ascii="Times New Roman" w:hAnsi="Times New Roman" w:cs="Times New Roman"/>
          <w:sz w:val="24"/>
          <w:szCs w:val="24"/>
        </w:rPr>
        <w:t xml:space="preserve"> местах сотрудников организации;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принятие в установленном порядке мер по приостановлению или прекращени</w:t>
      </w:r>
      <w:r w:rsidR="00733277" w:rsidRPr="00B4514A">
        <w:rPr>
          <w:rFonts w:ascii="Times New Roman" w:hAnsi="Times New Roman" w:cs="Times New Roman"/>
          <w:sz w:val="24"/>
          <w:szCs w:val="24"/>
        </w:rPr>
        <w:t>ю обработки персональных данных,</w:t>
      </w:r>
      <w:r w:rsidRPr="00B4514A">
        <w:rPr>
          <w:rFonts w:ascii="Times New Roman" w:hAnsi="Times New Roman" w:cs="Times New Roman"/>
          <w:sz w:val="24"/>
          <w:szCs w:val="24"/>
        </w:rPr>
        <w:t xml:space="preserve"> осуществляемой с нарушением требований законодательства</w:t>
      </w:r>
      <w:r w:rsidR="00733277" w:rsidRPr="00B4514A">
        <w:rPr>
          <w:rFonts w:ascii="Times New Roman" w:hAnsi="Times New Roman" w:cs="Times New Roman"/>
          <w:sz w:val="24"/>
          <w:szCs w:val="24"/>
        </w:rPr>
        <w:t>;</w:t>
      </w:r>
    </w:p>
    <w:p w:rsidR="001E0444" w:rsidRPr="00B4514A" w:rsidRDefault="001E0444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привлечение к дисциплинарной ответственно</w:t>
      </w:r>
      <w:r w:rsidR="00733277" w:rsidRPr="00B4514A">
        <w:rPr>
          <w:rFonts w:ascii="Times New Roman" w:hAnsi="Times New Roman" w:cs="Times New Roman"/>
          <w:sz w:val="24"/>
          <w:szCs w:val="24"/>
        </w:rPr>
        <w:t>ст</w:t>
      </w:r>
      <w:r w:rsidRPr="00B4514A">
        <w:rPr>
          <w:rFonts w:ascii="Times New Roman" w:hAnsi="Times New Roman" w:cs="Times New Roman"/>
          <w:sz w:val="24"/>
          <w:szCs w:val="24"/>
        </w:rPr>
        <w:t>и лиц</w:t>
      </w:r>
      <w:r w:rsidR="00733277" w:rsidRPr="00B4514A">
        <w:rPr>
          <w:rFonts w:ascii="Times New Roman" w:hAnsi="Times New Roman" w:cs="Times New Roman"/>
          <w:sz w:val="24"/>
          <w:szCs w:val="24"/>
        </w:rPr>
        <w:t>,</w:t>
      </w:r>
      <w:r w:rsidRPr="00B4514A">
        <w:rPr>
          <w:rFonts w:ascii="Times New Roman" w:hAnsi="Times New Roman" w:cs="Times New Roman"/>
          <w:sz w:val="24"/>
          <w:szCs w:val="24"/>
        </w:rPr>
        <w:t xml:space="preserve"> виновных в нарушении законодат</w:t>
      </w:r>
      <w:r w:rsidR="00733277" w:rsidRPr="00B4514A">
        <w:rPr>
          <w:rFonts w:ascii="Times New Roman" w:hAnsi="Times New Roman" w:cs="Times New Roman"/>
          <w:sz w:val="24"/>
          <w:szCs w:val="24"/>
        </w:rPr>
        <w:t>ельства</w:t>
      </w:r>
      <w:r w:rsidRPr="00B4514A">
        <w:rPr>
          <w:rFonts w:ascii="Times New Roman" w:hAnsi="Times New Roman" w:cs="Times New Roman"/>
          <w:sz w:val="24"/>
          <w:szCs w:val="24"/>
        </w:rPr>
        <w:t xml:space="preserve"> о персональных данных.</w:t>
      </w:r>
    </w:p>
    <w:p w:rsidR="001E0444" w:rsidRPr="00B4514A" w:rsidRDefault="00733277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5.9. 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Все лица, связанные с получением, обработкой </w:t>
      </w:r>
      <w:r w:rsidRPr="00B4514A">
        <w:rPr>
          <w:rFonts w:ascii="Times New Roman" w:hAnsi="Times New Roman" w:cs="Times New Roman"/>
          <w:sz w:val="24"/>
          <w:szCs w:val="24"/>
        </w:rPr>
        <w:t>и</w:t>
      </w:r>
      <w:r w:rsidR="001E0444" w:rsidRPr="00B4514A">
        <w:rPr>
          <w:rFonts w:ascii="Times New Roman" w:hAnsi="Times New Roman" w:cs="Times New Roman"/>
          <w:sz w:val="24"/>
          <w:szCs w:val="24"/>
        </w:rPr>
        <w:t xml:space="preserve"> защитой персональных данных, обязаны подписать Обязательство о неразглашении персональных данных.</w:t>
      </w:r>
    </w:p>
    <w:p w:rsidR="001E0444" w:rsidRPr="00B4514A" w:rsidRDefault="00733277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5.10. </w:t>
      </w:r>
      <w:r w:rsidR="001E0444" w:rsidRPr="00B4514A">
        <w:rPr>
          <w:rFonts w:ascii="Times New Roman" w:hAnsi="Times New Roman" w:cs="Times New Roman"/>
          <w:sz w:val="24"/>
          <w:szCs w:val="24"/>
        </w:rPr>
        <w:t>При использовании и предоставлении для научных целей персональные данные должны быть обезличены.</w:t>
      </w:r>
    </w:p>
    <w:p w:rsidR="002E62FF" w:rsidRPr="00B4514A" w:rsidRDefault="002E62FF" w:rsidP="001E044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62FF" w:rsidRPr="00B4514A" w:rsidRDefault="002E62FF" w:rsidP="002E62F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4A">
        <w:rPr>
          <w:rFonts w:ascii="Times New Roman" w:hAnsi="Times New Roman" w:cs="Times New Roman"/>
          <w:b/>
          <w:sz w:val="24"/>
          <w:szCs w:val="24"/>
        </w:rPr>
        <w:t>Ответственность за разглашение конфиденциальной информации</w:t>
      </w:r>
    </w:p>
    <w:p w:rsidR="004827C0" w:rsidRPr="00B4514A" w:rsidRDefault="004827C0" w:rsidP="004827C0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24E50" w:rsidRPr="00B4514A" w:rsidRDefault="004827C0" w:rsidP="004827C0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6.1. </w:t>
      </w:r>
      <w:r w:rsidR="00324E50" w:rsidRPr="00B4514A">
        <w:rPr>
          <w:rFonts w:ascii="Times New Roman" w:hAnsi="Times New Roman" w:cs="Times New Roman"/>
          <w:sz w:val="24"/>
          <w:szCs w:val="24"/>
        </w:rPr>
        <w:t>Сотрудник, который в связи с исполнением трудовых обязанностей получил доступ к сведениям, составляющим конфиденциальную информацию, в случае умышленного или неосторожного разглашения этой информации</w:t>
      </w:r>
      <w:r w:rsidRPr="00B4514A">
        <w:rPr>
          <w:rFonts w:ascii="Times New Roman" w:hAnsi="Times New Roman" w:cs="Times New Roman"/>
          <w:sz w:val="24"/>
          <w:szCs w:val="24"/>
        </w:rPr>
        <w:t>,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при отсутствии в действиях такого сотрудника состава преступления, в соответствии со ст. 192 Трудового кодекса (далее ТК РФ) выносится дисциплинарное взыскание</w:t>
      </w:r>
      <w:r w:rsidRPr="00B4514A">
        <w:rPr>
          <w:rFonts w:ascii="Times New Roman" w:hAnsi="Times New Roman" w:cs="Times New Roman"/>
          <w:sz w:val="24"/>
          <w:szCs w:val="24"/>
        </w:rPr>
        <w:t>.</w:t>
      </w:r>
    </w:p>
    <w:p w:rsidR="00324E50" w:rsidRPr="00B4514A" w:rsidRDefault="004827C0" w:rsidP="004827C0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6.2. </w:t>
      </w:r>
      <w:r w:rsidR="00324E50" w:rsidRPr="00B4514A">
        <w:rPr>
          <w:rFonts w:ascii="Times New Roman" w:hAnsi="Times New Roman" w:cs="Times New Roman"/>
          <w:sz w:val="24"/>
          <w:szCs w:val="24"/>
        </w:rPr>
        <w:t>Каждый сотрудник ор</w:t>
      </w:r>
      <w:r w:rsidRPr="00B4514A">
        <w:rPr>
          <w:rFonts w:ascii="Times New Roman" w:hAnsi="Times New Roman" w:cs="Times New Roman"/>
          <w:sz w:val="24"/>
          <w:szCs w:val="24"/>
        </w:rPr>
        <w:t>ганизации,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получающий </w:t>
      </w:r>
      <w:r w:rsidRPr="00B4514A">
        <w:rPr>
          <w:rFonts w:ascii="Times New Roman" w:hAnsi="Times New Roman" w:cs="Times New Roman"/>
          <w:sz w:val="24"/>
          <w:szCs w:val="24"/>
        </w:rPr>
        <w:t>дл</w:t>
      </w:r>
      <w:r w:rsidR="00324E50" w:rsidRPr="00B4514A">
        <w:rPr>
          <w:rFonts w:ascii="Times New Roman" w:hAnsi="Times New Roman" w:cs="Times New Roman"/>
          <w:sz w:val="24"/>
          <w:szCs w:val="24"/>
        </w:rPr>
        <w:t>я рабо</w:t>
      </w:r>
      <w:r w:rsidRPr="00B4514A">
        <w:rPr>
          <w:rFonts w:ascii="Times New Roman" w:hAnsi="Times New Roman" w:cs="Times New Roman"/>
          <w:sz w:val="24"/>
          <w:szCs w:val="24"/>
        </w:rPr>
        <w:t>ты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конфиденциальный документ (иной материальный носите</w:t>
      </w:r>
      <w:r w:rsidRPr="00B4514A">
        <w:rPr>
          <w:rFonts w:ascii="Times New Roman" w:hAnsi="Times New Roman" w:cs="Times New Roman"/>
          <w:sz w:val="24"/>
          <w:szCs w:val="24"/>
        </w:rPr>
        <w:t>л</w:t>
      </w:r>
      <w:r w:rsidR="00324E50" w:rsidRPr="00B4514A">
        <w:rPr>
          <w:rFonts w:ascii="Times New Roman" w:hAnsi="Times New Roman" w:cs="Times New Roman"/>
          <w:sz w:val="24"/>
          <w:szCs w:val="24"/>
        </w:rPr>
        <w:t>ь конф</w:t>
      </w:r>
      <w:r w:rsidRPr="00B4514A">
        <w:rPr>
          <w:rFonts w:ascii="Times New Roman" w:hAnsi="Times New Roman" w:cs="Times New Roman"/>
          <w:sz w:val="24"/>
          <w:szCs w:val="24"/>
        </w:rPr>
        <w:t>иденциальной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информации), содержащий информацию о персональных </w:t>
      </w:r>
      <w:r w:rsidRPr="00B4514A">
        <w:rPr>
          <w:rFonts w:ascii="Times New Roman" w:hAnsi="Times New Roman" w:cs="Times New Roman"/>
          <w:sz w:val="24"/>
          <w:szCs w:val="24"/>
        </w:rPr>
        <w:t>данных пациента, несёт ответственность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за сохранность носителя и конфиденциальность информации.</w:t>
      </w:r>
    </w:p>
    <w:p w:rsidR="00324E50" w:rsidRPr="00B4514A" w:rsidRDefault="004827C0" w:rsidP="004827C0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6.3. 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Сотрудник, осуществляющий сбор сведений, составляющих коммерческую тайну, незаконными способами в целях разглашения либо незаконного использования </w:t>
      </w:r>
      <w:r w:rsidRPr="00B4514A">
        <w:rPr>
          <w:rFonts w:ascii="Times New Roman" w:hAnsi="Times New Roman" w:cs="Times New Roman"/>
          <w:sz w:val="24"/>
          <w:szCs w:val="24"/>
        </w:rPr>
        <w:t>эт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их сведений, а также </w:t>
      </w:r>
      <w:r w:rsidRPr="00B4514A">
        <w:rPr>
          <w:rFonts w:ascii="Times New Roman" w:hAnsi="Times New Roman" w:cs="Times New Roman"/>
          <w:sz w:val="24"/>
          <w:szCs w:val="24"/>
        </w:rPr>
        <w:t>за их разглашение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или незаконное использование, совершенные из корыстной или иной </w:t>
      </w:r>
      <w:r w:rsidRPr="00B4514A">
        <w:rPr>
          <w:rFonts w:ascii="Times New Roman" w:hAnsi="Times New Roman" w:cs="Times New Roman"/>
          <w:sz w:val="24"/>
          <w:szCs w:val="24"/>
        </w:rPr>
        <w:t>личной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заинтересованности и причинивший крупный ущерб организации, в соответствии</w:t>
      </w:r>
      <w:r w:rsidRPr="00B4514A">
        <w:rPr>
          <w:rFonts w:ascii="Times New Roman" w:hAnsi="Times New Roman" w:cs="Times New Roman"/>
          <w:sz w:val="24"/>
          <w:szCs w:val="24"/>
        </w:rPr>
        <w:t xml:space="preserve"> со ст. 183 Уголовного кодекса Р</w:t>
      </w:r>
      <w:r w:rsidR="00324E50" w:rsidRPr="00B4514A">
        <w:rPr>
          <w:rFonts w:ascii="Times New Roman" w:hAnsi="Times New Roman" w:cs="Times New Roman"/>
          <w:sz w:val="24"/>
          <w:szCs w:val="24"/>
        </w:rPr>
        <w:t>Ф несет уголовную ответственность.</w:t>
      </w:r>
    </w:p>
    <w:p w:rsidR="00324E50" w:rsidRPr="00B4514A" w:rsidRDefault="004827C0" w:rsidP="004827C0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6.4. </w:t>
      </w:r>
      <w:r w:rsidR="00324E50" w:rsidRPr="00B4514A">
        <w:rPr>
          <w:rFonts w:ascii="Times New Roman" w:hAnsi="Times New Roman" w:cs="Times New Roman"/>
          <w:sz w:val="24"/>
          <w:szCs w:val="24"/>
        </w:rPr>
        <w:t>Ли</w:t>
      </w:r>
      <w:r w:rsidRPr="00B4514A">
        <w:rPr>
          <w:rFonts w:ascii="Times New Roman" w:hAnsi="Times New Roman" w:cs="Times New Roman"/>
          <w:sz w:val="24"/>
          <w:szCs w:val="24"/>
        </w:rPr>
        <w:t>ц</w:t>
      </w:r>
      <w:r w:rsidR="00324E50" w:rsidRPr="00B4514A">
        <w:rPr>
          <w:rFonts w:ascii="Times New Roman" w:hAnsi="Times New Roman" w:cs="Times New Roman"/>
          <w:sz w:val="24"/>
          <w:szCs w:val="24"/>
        </w:rPr>
        <w:t>а, которым в установленном законом порядке переданы сведения, составляющие врачебную тайну, с учетом причиненного гражданину ущерба несу</w:t>
      </w:r>
      <w:r w:rsidRPr="00B4514A">
        <w:rPr>
          <w:rFonts w:ascii="Times New Roman" w:hAnsi="Times New Roman" w:cs="Times New Roman"/>
          <w:sz w:val="24"/>
          <w:szCs w:val="24"/>
        </w:rPr>
        <w:t>т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за разглашение врачебной тайны дисциплинарную, администра</w:t>
      </w:r>
      <w:r w:rsidRPr="00B4514A">
        <w:rPr>
          <w:rFonts w:ascii="Times New Roman" w:hAnsi="Times New Roman" w:cs="Times New Roman"/>
          <w:sz w:val="24"/>
          <w:szCs w:val="24"/>
        </w:rPr>
        <w:t>ти</w:t>
      </w:r>
      <w:r w:rsidR="00324E50" w:rsidRPr="00B4514A">
        <w:rPr>
          <w:rFonts w:ascii="Times New Roman" w:hAnsi="Times New Roman" w:cs="Times New Roman"/>
          <w:sz w:val="24"/>
          <w:szCs w:val="24"/>
        </w:rPr>
        <w:t>в</w:t>
      </w:r>
      <w:r w:rsidRPr="00B4514A">
        <w:rPr>
          <w:rFonts w:ascii="Times New Roman" w:hAnsi="Times New Roman" w:cs="Times New Roman"/>
          <w:sz w:val="24"/>
          <w:szCs w:val="24"/>
        </w:rPr>
        <w:t>н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ую или уголовную ответственность </w:t>
      </w:r>
      <w:r w:rsidRPr="00B4514A">
        <w:rPr>
          <w:rFonts w:ascii="Times New Roman" w:hAnsi="Times New Roman" w:cs="Times New Roman"/>
          <w:sz w:val="24"/>
          <w:szCs w:val="24"/>
        </w:rPr>
        <w:t>в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соответствии с законо</w:t>
      </w:r>
      <w:r w:rsidRPr="00B4514A">
        <w:rPr>
          <w:rFonts w:ascii="Times New Roman" w:hAnsi="Times New Roman" w:cs="Times New Roman"/>
          <w:sz w:val="24"/>
          <w:szCs w:val="24"/>
        </w:rPr>
        <w:t>д</w:t>
      </w:r>
      <w:r w:rsidR="00324E50" w:rsidRPr="00B4514A">
        <w:rPr>
          <w:rFonts w:ascii="Times New Roman" w:hAnsi="Times New Roman" w:cs="Times New Roman"/>
          <w:sz w:val="24"/>
          <w:szCs w:val="24"/>
        </w:rPr>
        <w:t>ательством Российской Федерации, законодательством суб</w:t>
      </w:r>
      <w:r w:rsidRPr="00B4514A">
        <w:rPr>
          <w:rFonts w:ascii="Times New Roman" w:hAnsi="Times New Roman" w:cs="Times New Roman"/>
          <w:sz w:val="24"/>
          <w:szCs w:val="24"/>
        </w:rPr>
        <w:t>ъ</w:t>
      </w:r>
      <w:r w:rsidR="00324E50" w:rsidRPr="00B4514A"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 w:rsidRPr="00B4514A">
        <w:rPr>
          <w:rFonts w:ascii="Times New Roman" w:hAnsi="Times New Roman" w:cs="Times New Roman"/>
          <w:sz w:val="24"/>
          <w:szCs w:val="24"/>
        </w:rPr>
        <w:t>.</w:t>
      </w:r>
    </w:p>
    <w:p w:rsidR="00324E50" w:rsidRPr="00B4514A" w:rsidRDefault="004827C0" w:rsidP="004827C0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6.5. 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Лица, виновные в нарушении норм, регулирующих получение, обработку и защиту персональных </w:t>
      </w:r>
      <w:r w:rsidRPr="00B4514A">
        <w:rPr>
          <w:rFonts w:ascii="Times New Roman" w:hAnsi="Times New Roman" w:cs="Times New Roman"/>
          <w:sz w:val="24"/>
          <w:szCs w:val="24"/>
        </w:rPr>
        <w:t>данных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B4514A">
        <w:rPr>
          <w:rFonts w:ascii="Times New Roman" w:hAnsi="Times New Roman" w:cs="Times New Roman"/>
          <w:sz w:val="24"/>
          <w:szCs w:val="24"/>
        </w:rPr>
        <w:t>,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</w:t>
      </w:r>
      <w:r w:rsidRPr="00B4514A">
        <w:rPr>
          <w:rFonts w:ascii="Times New Roman" w:hAnsi="Times New Roman" w:cs="Times New Roman"/>
          <w:sz w:val="24"/>
          <w:szCs w:val="24"/>
        </w:rPr>
        <w:t>обучающегося,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324E50" w:rsidRPr="00B4514A" w:rsidRDefault="004827C0" w:rsidP="004827C0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324E50" w:rsidRPr="00B4514A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нарушение неприкосновенности частной жизни (в том числе незаконное собирание или распространение сведений о </w:t>
      </w:r>
      <w:r w:rsidRPr="00B4514A">
        <w:rPr>
          <w:rFonts w:ascii="Times New Roman" w:hAnsi="Times New Roman" w:cs="Times New Roman"/>
          <w:sz w:val="24"/>
          <w:szCs w:val="24"/>
        </w:rPr>
        <w:t>част</w:t>
      </w:r>
      <w:r w:rsidR="00324E50" w:rsidRPr="00B4514A">
        <w:rPr>
          <w:rFonts w:ascii="Times New Roman" w:hAnsi="Times New Roman" w:cs="Times New Roman"/>
          <w:sz w:val="24"/>
          <w:szCs w:val="24"/>
        </w:rPr>
        <w:t>ной жизни лица, составляюще</w:t>
      </w:r>
      <w:r w:rsidRPr="00B4514A">
        <w:rPr>
          <w:rFonts w:ascii="Times New Roman" w:hAnsi="Times New Roman" w:cs="Times New Roman"/>
          <w:sz w:val="24"/>
          <w:szCs w:val="24"/>
        </w:rPr>
        <w:t>го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его личную или семейную тайну, без е</w:t>
      </w:r>
      <w:r w:rsidRPr="00B4514A">
        <w:rPr>
          <w:rFonts w:ascii="Times New Roman" w:hAnsi="Times New Roman" w:cs="Times New Roman"/>
          <w:sz w:val="24"/>
          <w:szCs w:val="24"/>
        </w:rPr>
        <w:t>го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согласия), неправомерный доступ к охраняемой </w:t>
      </w:r>
      <w:r w:rsidRPr="00B4514A">
        <w:rPr>
          <w:rFonts w:ascii="Times New Roman" w:hAnsi="Times New Roman" w:cs="Times New Roman"/>
          <w:sz w:val="24"/>
          <w:szCs w:val="24"/>
        </w:rPr>
        <w:t xml:space="preserve">законом компьютерной информации, 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неправомерный отказ в предоставлении собранных в установленном порядке документов и сведений (если </w:t>
      </w:r>
      <w:r w:rsidRPr="00B4514A">
        <w:rPr>
          <w:rFonts w:ascii="Times New Roman" w:hAnsi="Times New Roman" w:cs="Times New Roman"/>
          <w:sz w:val="24"/>
          <w:szCs w:val="24"/>
        </w:rPr>
        <w:t>эти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деяния причинили вред </w:t>
      </w:r>
      <w:r w:rsidRPr="00B4514A">
        <w:rPr>
          <w:rFonts w:ascii="Times New Roman" w:hAnsi="Times New Roman" w:cs="Times New Roman"/>
          <w:sz w:val="24"/>
          <w:szCs w:val="24"/>
        </w:rPr>
        <w:t>п</w:t>
      </w:r>
      <w:r w:rsidR="00324E50" w:rsidRPr="00B4514A">
        <w:rPr>
          <w:rFonts w:ascii="Times New Roman" w:hAnsi="Times New Roman" w:cs="Times New Roman"/>
          <w:sz w:val="24"/>
          <w:szCs w:val="24"/>
        </w:rPr>
        <w:t>равам и законным интересам граждан), совершенные ли</w:t>
      </w:r>
      <w:r w:rsidRPr="00B4514A">
        <w:rPr>
          <w:rFonts w:ascii="Times New Roman" w:hAnsi="Times New Roman" w:cs="Times New Roman"/>
          <w:sz w:val="24"/>
          <w:szCs w:val="24"/>
        </w:rPr>
        <w:t>ц</w:t>
      </w:r>
      <w:r w:rsidR="00324E50" w:rsidRPr="00B4514A">
        <w:rPr>
          <w:rFonts w:ascii="Times New Roman" w:hAnsi="Times New Roman" w:cs="Times New Roman"/>
          <w:sz w:val="24"/>
          <w:szCs w:val="24"/>
        </w:rPr>
        <w:t>ом с и</w:t>
      </w:r>
      <w:r w:rsidRPr="00B4514A">
        <w:rPr>
          <w:rFonts w:ascii="Times New Roman" w:hAnsi="Times New Roman" w:cs="Times New Roman"/>
          <w:sz w:val="24"/>
          <w:szCs w:val="24"/>
        </w:rPr>
        <w:t>спользованием</w:t>
      </w:r>
      <w:proofErr w:type="gramEnd"/>
      <w:r w:rsidRPr="00B4514A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служебного положения наказывается штрафом, либо лишением права </w:t>
      </w:r>
      <w:r w:rsidRPr="00B4514A">
        <w:rPr>
          <w:rFonts w:ascii="Times New Roman" w:hAnsi="Times New Roman" w:cs="Times New Roman"/>
          <w:sz w:val="24"/>
          <w:szCs w:val="24"/>
        </w:rPr>
        <w:t>занимать</w:t>
      </w:r>
      <w:r w:rsidR="00324E50" w:rsidRPr="00B4514A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деятельностью, либо арестом в соответствии с УК РФ.</w:t>
      </w:r>
    </w:p>
    <w:p w:rsidR="00324E50" w:rsidRPr="00B4514A" w:rsidRDefault="00324E50" w:rsidP="004827C0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14A">
        <w:rPr>
          <w:rFonts w:ascii="Times New Roman" w:hAnsi="Times New Roman" w:cs="Times New Roman"/>
          <w:sz w:val="24"/>
          <w:szCs w:val="24"/>
        </w:rPr>
        <w:t>6.7. Неправомерность деятельности органов государственной власти и организаций по сбор</w:t>
      </w:r>
      <w:r w:rsidR="006A77D1" w:rsidRPr="00B4514A">
        <w:rPr>
          <w:rFonts w:ascii="Times New Roman" w:hAnsi="Times New Roman" w:cs="Times New Roman"/>
          <w:sz w:val="24"/>
          <w:szCs w:val="24"/>
        </w:rPr>
        <w:t>у</w:t>
      </w:r>
      <w:r w:rsidRPr="00B4514A">
        <w:rPr>
          <w:rFonts w:ascii="Times New Roman" w:hAnsi="Times New Roman" w:cs="Times New Roman"/>
          <w:sz w:val="24"/>
          <w:szCs w:val="24"/>
        </w:rPr>
        <w:t xml:space="preserve"> и использованию персональных </w:t>
      </w:r>
      <w:r w:rsidR="006A77D1" w:rsidRPr="00B4514A">
        <w:rPr>
          <w:rFonts w:ascii="Times New Roman" w:hAnsi="Times New Roman" w:cs="Times New Roman"/>
          <w:sz w:val="24"/>
          <w:szCs w:val="24"/>
        </w:rPr>
        <w:t>данных</w:t>
      </w:r>
      <w:r w:rsidRPr="00B4514A">
        <w:rPr>
          <w:rFonts w:ascii="Times New Roman" w:hAnsi="Times New Roman" w:cs="Times New Roman"/>
          <w:sz w:val="24"/>
          <w:szCs w:val="24"/>
        </w:rPr>
        <w:t xml:space="preserve"> может быть установлена в судебном порядке.</w:t>
      </w:r>
    </w:p>
    <w:p w:rsidR="008811D4" w:rsidRPr="00B4514A" w:rsidRDefault="008811D4" w:rsidP="000C423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811D4" w:rsidRPr="00B4514A" w:rsidSect="0041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15256303"/>
    <w:multiLevelType w:val="multilevel"/>
    <w:tmpl w:val="1BF85C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46841"/>
    <w:rsid w:val="0002091C"/>
    <w:rsid w:val="00072799"/>
    <w:rsid w:val="000C4231"/>
    <w:rsid w:val="001350E0"/>
    <w:rsid w:val="00156115"/>
    <w:rsid w:val="001D0922"/>
    <w:rsid w:val="001E0444"/>
    <w:rsid w:val="001F2942"/>
    <w:rsid w:val="00246841"/>
    <w:rsid w:val="00256BA9"/>
    <w:rsid w:val="002E3C18"/>
    <w:rsid w:val="002E62FF"/>
    <w:rsid w:val="00324E50"/>
    <w:rsid w:val="003D3C7B"/>
    <w:rsid w:val="003E2C46"/>
    <w:rsid w:val="0040356E"/>
    <w:rsid w:val="00413AE2"/>
    <w:rsid w:val="004827C0"/>
    <w:rsid w:val="004B27FA"/>
    <w:rsid w:val="004E23E3"/>
    <w:rsid w:val="005206AA"/>
    <w:rsid w:val="00627207"/>
    <w:rsid w:val="006412BC"/>
    <w:rsid w:val="0066247F"/>
    <w:rsid w:val="006A77D1"/>
    <w:rsid w:val="00733277"/>
    <w:rsid w:val="0074670E"/>
    <w:rsid w:val="0077133C"/>
    <w:rsid w:val="00773EB0"/>
    <w:rsid w:val="00783625"/>
    <w:rsid w:val="007A300C"/>
    <w:rsid w:val="007C0296"/>
    <w:rsid w:val="007E2C57"/>
    <w:rsid w:val="008811D4"/>
    <w:rsid w:val="008B6E0D"/>
    <w:rsid w:val="008F7EE8"/>
    <w:rsid w:val="00923A0E"/>
    <w:rsid w:val="00943ED0"/>
    <w:rsid w:val="00A059FF"/>
    <w:rsid w:val="00A46ED5"/>
    <w:rsid w:val="00A57573"/>
    <w:rsid w:val="00AD11F4"/>
    <w:rsid w:val="00B4514A"/>
    <w:rsid w:val="00BA4B71"/>
    <w:rsid w:val="00BE227F"/>
    <w:rsid w:val="00DF6DAA"/>
    <w:rsid w:val="00E2420F"/>
    <w:rsid w:val="00E43A9C"/>
    <w:rsid w:val="00E75FB4"/>
    <w:rsid w:val="00F0681D"/>
    <w:rsid w:val="00F40F7A"/>
    <w:rsid w:val="00F62CF6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C18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rsid w:val="00F0681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F0681D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F0681D"/>
  </w:style>
  <w:style w:type="character" w:customStyle="1" w:styleId="7pt4">
    <w:name w:val="Основной текст + 7 pt4"/>
    <w:aliases w:val="Малые прописные3,Интервал 1 pt2"/>
    <w:uiPriority w:val="99"/>
    <w:rsid w:val="00F0681D"/>
    <w:rPr>
      <w:rFonts w:ascii="Times New Roman" w:hAnsi="Times New Roman" w:cs="Times New Roman"/>
      <w:smallCaps/>
      <w:spacing w:val="20"/>
      <w:sz w:val="14"/>
      <w:szCs w:val="14"/>
      <w:lang w:val="en-US" w:eastAsia="en-US"/>
    </w:rPr>
  </w:style>
  <w:style w:type="character" w:customStyle="1" w:styleId="a7">
    <w:name w:val="Основной текст + Полужирный"/>
    <w:uiPriority w:val="99"/>
    <w:rsid w:val="00F0681D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7pt3">
    <w:name w:val="Основной текст + 7 pt3"/>
    <w:uiPriority w:val="99"/>
    <w:rsid w:val="001E0444"/>
    <w:rPr>
      <w:rFonts w:ascii="Times New Roman" w:hAnsi="Times New Roman" w:cs="Times New Roman"/>
      <w:spacing w:val="0"/>
      <w:sz w:val="14"/>
      <w:szCs w:val="14"/>
    </w:rPr>
  </w:style>
  <w:style w:type="character" w:customStyle="1" w:styleId="7pt2">
    <w:name w:val="Основной текст + 7 pt2"/>
    <w:aliases w:val="Малые прописные2,Интервал 1 pt1"/>
    <w:uiPriority w:val="99"/>
    <w:rsid w:val="001E0444"/>
    <w:rPr>
      <w:rFonts w:ascii="Times New Roman" w:hAnsi="Times New Roman" w:cs="Times New Roman"/>
      <w:smallCaps/>
      <w:spacing w:val="20"/>
      <w:sz w:val="14"/>
      <w:szCs w:val="14"/>
    </w:rPr>
  </w:style>
  <w:style w:type="character" w:customStyle="1" w:styleId="7pt1">
    <w:name w:val="Основной текст + 7 pt1"/>
    <w:aliases w:val="Малые прописные1"/>
    <w:uiPriority w:val="99"/>
    <w:rsid w:val="001E0444"/>
    <w:rPr>
      <w:rFonts w:ascii="Times New Roman" w:hAnsi="Times New Roman" w:cs="Times New Roman"/>
      <w:smallCaps/>
      <w:spacing w:val="0"/>
      <w:sz w:val="14"/>
      <w:szCs w:val="14"/>
      <w:lang w:val="en-US" w:eastAsia="en-US"/>
    </w:rPr>
  </w:style>
  <w:style w:type="paragraph" w:customStyle="1" w:styleId="21">
    <w:name w:val="Основной текст (2)1"/>
    <w:basedOn w:val="a"/>
    <w:uiPriority w:val="99"/>
    <w:rsid w:val="00B4514A"/>
    <w:pPr>
      <w:shd w:val="clear" w:color="auto" w:fill="FFFFFF"/>
      <w:spacing w:after="0" w:line="247" w:lineRule="exact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31</cp:revision>
  <cp:lastPrinted>2018-09-11T09:38:00Z</cp:lastPrinted>
  <dcterms:created xsi:type="dcterms:W3CDTF">2017-12-10T11:46:00Z</dcterms:created>
  <dcterms:modified xsi:type="dcterms:W3CDTF">2021-02-20T11:10:00Z</dcterms:modified>
</cp:coreProperties>
</file>